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DA" w:rsidRPr="00F903BA" w:rsidRDefault="00FC4709" w:rsidP="0014685F">
      <w:pPr>
        <w:spacing w:line="240" w:lineRule="auto"/>
        <w:rPr>
          <w:b/>
          <w:sz w:val="18"/>
          <w:szCs w:val="18"/>
        </w:rPr>
      </w:pPr>
      <w:r w:rsidRPr="00F903BA">
        <w:rPr>
          <w:b/>
          <w:sz w:val="18"/>
          <w:szCs w:val="18"/>
        </w:rPr>
        <w:t>Appendix</w:t>
      </w:r>
      <w:r w:rsidR="0032327A" w:rsidRPr="00F903BA">
        <w:rPr>
          <w:b/>
          <w:sz w:val="18"/>
          <w:szCs w:val="18"/>
        </w:rPr>
        <w:t xml:space="preserve"> </w:t>
      </w:r>
    </w:p>
    <w:p w:rsidR="001B57DA" w:rsidRDefault="001B57DA" w:rsidP="0014685F">
      <w:pPr>
        <w:spacing w:line="240" w:lineRule="auto"/>
        <w:rPr>
          <w:bCs/>
          <w:sz w:val="18"/>
          <w:szCs w:val="18"/>
        </w:rPr>
      </w:pPr>
    </w:p>
    <w:p w:rsidR="004D19C3" w:rsidRDefault="003C1222" w:rsidP="0014685F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Table A1 </w:t>
      </w:r>
      <w:r w:rsidR="00B77631">
        <w:rPr>
          <w:bCs/>
          <w:sz w:val="18"/>
          <w:szCs w:val="18"/>
        </w:rPr>
        <w:t>Full survey and analytical sample profiles</w:t>
      </w:r>
    </w:p>
    <w:p w:rsidR="001B57DA" w:rsidRDefault="001B57DA" w:rsidP="0014685F">
      <w:pPr>
        <w:spacing w:line="240" w:lineRule="auto"/>
        <w:rPr>
          <w:bCs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B57DA" w:rsidTr="00B77631"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1B57DA" w:rsidRDefault="001B57DA" w:rsidP="0014685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1B57DA" w:rsidRDefault="001B57DA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Full sample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B57DA" w:rsidRDefault="001B57DA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Catholic model sample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B57DA" w:rsidRDefault="001B57DA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Protestant model sample</w:t>
            </w:r>
          </w:p>
        </w:tc>
      </w:tr>
      <w:tr w:rsidR="001B57DA" w:rsidTr="00B77631">
        <w:tc>
          <w:tcPr>
            <w:tcW w:w="2310" w:type="dxa"/>
            <w:tcBorders>
              <w:top w:val="single" w:sz="4" w:space="0" w:color="auto"/>
            </w:tcBorders>
          </w:tcPr>
          <w:p w:rsidR="001B57DA" w:rsidRPr="00BE74FB" w:rsidRDefault="001B57DA" w:rsidP="003C093C">
            <w:pPr>
              <w:rPr>
                <w:sz w:val="20"/>
                <w:szCs w:val="20"/>
              </w:rPr>
            </w:pPr>
            <w:r w:rsidRPr="00BE74FB">
              <w:rPr>
                <w:sz w:val="20"/>
                <w:szCs w:val="20"/>
              </w:rPr>
              <w:t>Female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1B57DA" w:rsidRDefault="001B57DA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52.2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1B57DA" w:rsidRDefault="001B57DA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51.8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51.7</w:t>
            </w:r>
          </w:p>
        </w:tc>
      </w:tr>
      <w:tr w:rsidR="001B57DA" w:rsidTr="00B77631">
        <w:tc>
          <w:tcPr>
            <w:tcW w:w="2310" w:type="dxa"/>
          </w:tcPr>
          <w:p w:rsidR="001B57DA" w:rsidRPr="00BE74FB" w:rsidRDefault="001B57DA" w:rsidP="003C093C">
            <w:pPr>
              <w:rPr>
                <w:sz w:val="20"/>
                <w:szCs w:val="20"/>
              </w:rPr>
            </w:pPr>
            <w:r w:rsidRPr="00BE74FB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2310" w:type="dxa"/>
          </w:tcPr>
          <w:p w:rsidR="001B57DA" w:rsidRDefault="001B57DA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47.3</w:t>
            </w:r>
          </w:p>
        </w:tc>
        <w:tc>
          <w:tcPr>
            <w:tcW w:w="2311" w:type="dxa"/>
          </w:tcPr>
          <w:p w:rsidR="001B57DA" w:rsidRDefault="001B57DA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46.4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50.6</w:t>
            </w:r>
          </w:p>
        </w:tc>
      </w:tr>
      <w:tr w:rsidR="004D19C3" w:rsidTr="00B77631">
        <w:tc>
          <w:tcPr>
            <w:tcW w:w="2310" w:type="dxa"/>
          </w:tcPr>
          <w:p w:rsidR="00B77631" w:rsidRDefault="00B77631" w:rsidP="004D19C3">
            <w:pPr>
              <w:rPr>
                <w:i/>
                <w:iCs/>
                <w:sz w:val="20"/>
                <w:szCs w:val="20"/>
              </w:rPr>
            </w:pPr>
          </w:p>
          <w:p w:rsidR="004D19C3" w:rsidRPr="004D19C3" w:rsidRDefault="004D19C3" w:rsidP="004D19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Education</w:t>
            </w:r>
          </w:p>
        </w:tc>
        <w:tc>
          <w:tcPr>
            <w:tcW w:w="6932" w:type="dxa"/>
            <w:gridSpan w:val="3"/>
          </w:tcPr>
          <w:p w:rsidR="004D19C3" w:rsidRDefault="004D19C3" w:rsidP="00B7763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57DA" w:rsidTr="00B77631">
        <w:tc>
          <w:tcPr>
            <w:tcW w:w="2310" w:type="dxa"/>
          </w:tcPr>
          <w:p w:rsidR="001B57DA" w:rsidRPr="00B56A38" w:rsidRDefault="001B57DA" w:rsidP="004D19C3">
            <w:pPr>
              <w:rPr>
                <w:i/>
                <w:iCs/>
                <w:sz w:val="20"/>
                <w:szCs w:val="20"/>
              </w:rPr>
            </w:pPr>
            <w:r w:rsidRPr="004D19C3">
              <w:rPr>
                <w:sz w:val="20"/>
                <w:szCs w:val="20"/>
              </w:rPr>
              <w:t>Higher qualification</w:t>
            </w:r>
            <w:r w:rsidRPr="00B56A3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19.6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16.5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16.3</w:t>
            </w:r>
          </w:p>
        </w:tc>
      </w:tr>
      <w:tr w:rsidR="001B57DA" w:rsidTr="00B77631">
        <w:tc>
          <w:tcPr>
            <w:tcW w:w="2310" w:type="dxa"/>
          </w:tcPr>
          <w:p w:rsidR="001B57DA" w:rsidRDefault="001B57DA" w:rsidP="003C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qualification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27.2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32.1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26.5</w:t>
            </w:r>
          </w:p>
        </w:tc>
      </w:tr>
      <w:tr w:rsidR="001B57DA" w:rsidTr="00B77631">
        <w:tc>
          <w:tcPr>
            <w:tcW w:w="2310" w:type="dxa"/>
          </w:tcPr>
          <w:p w:rsidR="001B57DA" w:rsidRDefault="001B57DA" w:rsidP="003C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qualification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30.3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30.9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28.4</w:t>
            </w:r>
          </w:p>
        </w:tc>
      </w:tr>
      <w:tr w:rsidR="001B57DA" w:rsidTr="00B77631">
        <w:tc>
          <w:tcPr>
            <w:tcW w:w="2310" w:type="dxa"/>
          </w:tcPr>
          <w:p w:rsidR="001B57DA" w:rsidRPr="00BE74FB" w:rsidRDefault="001B57DA" w:rsidP="003C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qualification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22.8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20.6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28.8</w:t>
            </w:r>
          </w:p>
        </w:tc>
      </w:tr>
      <w:tr w:rsidR="004D19C3" w:rsidTr="00B77631">
        <w:tc>
          <w:tcPr>
            <w:tcW w:w="2310" w:type="dxa"/>
          </w:tcPr>
          <w:p w:rsidR="00B77631" w:rsidRDefault="00B77631" w:rsidP="003C093C">
            <w:pPr>
              <w:rPr>
                <w:i/>
                <w:iCs/>
                <w:sz w:val="20"/>
                <w:szCs w:val="20"/>
              </w:rPr>
            </w:pPr>
          </w:p>
          <w:p w:rsidR="004D19C3" w:rsidRPr="004D19C3" w:rsidRDefault="004D19C3" w:rsidP="003C09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Party identification</w:t>
            </w:r>
          </w:p>
        </w:tc>
        <w:tc>
          <w:tcPr>
            <w:tcW w:w="6932" w:type="dxa"/>
            <w:gridSpan w:val="3"/>
          </w:tcPr>
          <w:p w:rsidR="004D19C3" w:rsidRDefault="004D19C3" w:rsidP="00B7763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57DA" w:rsidTr="00B77631">
        <w:tc>
          <w:tcPr>
            <w:tcW w:w="2310" w:type="dxa"/>
          </w:tcPr>
          <w:p w:rsidR="001B57DA" w:rsidRPr="004D19C3" w:rsidRDefault="001B57DA" w:rsidP="003C093C">
            <w:pPr>
              <w:rPr>
                <w:sz w:val="20"/>
                <w:szCs w:val="20"/>
              </w:rPr>
            </w:pPr>
            <w:r w:rsidRPr="004D19C3">
              <w:rPr>
                <w:sz w:val="20"/>
                <w:szCs w:val="20"/>
              </w:rPr>
              <w:t>DUP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36.6</w:t>
            </w:r>
          </w:p>
        </w:tc>
      </w:tr>
      <w:tr w:rsidR="001B57DA" w:rsidTr="00B77631">
        <w:tc>
          <w:tcPr>
            <w:tcW w:w="2310" w:type="dxa"/>
          </w:tcPr>
          <w:p w:rsidR="001B57DA" w:rsidRPr="00BE74FB" w:rsidRDefault="001B57DA" w:rsidP="003C093C">
            <w:pPr>
              <w:rPr>
                <w:sz w:val="20"/>
                <w:szCs w:val="20"/>
              </w:rPr>
            </w:pPr>
            <w:r w:rsidRPr="00BE74FB">
              <w:rPr>
                <w:sz w:val="20"/>
                <w:szCs w:val="20"/>
              </w:rPr>
              <w:t>UUP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14.9</w:t>
            </w:r>
          </w:p>
        </w:tc>
      </w:tr>
      <w:tr w:rsidR="001B57DA" w:rsidTr="00B77631">
        <w:tc>
          <w:tcPr>
            <w:tcW w:w="2310" w:type="dxa"/>
          </w:tcPr>
          <w:p w:rsidR="001B57DA" w:rsidRPr="004D19C3" w:rsidRDefault="001B57DA" w:rsidP="003C093C">
            <w:pPr>
              <w:rPr>
                <w:sz w:val="20"/>
                <w:szCs w:val="20"/>
              </w:rPr>
            </w:pPr>
            <w:r w:rsidRPr="004D19C3">
              <w:rPr>
                <w:sz w:val="20"/>
                <w:szCs w:val="20"/>
              </w:rPr>
              <w:t>SF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16.6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44.7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1B57DA" w:rsidTr="00B77631">
        <w:tc>
          <w:tcPr>
            <w:tcW w:w="2310" w:type="dxa"/>
          </w:tcPr>
          <w:p w:rsidR="001B57DA" w:rsidRPr="00BE74FB" w:rsidRDefault="001B57DA" w:rsidP="003C093C">
            <w:pPr>
              <w:rPr>
                <w:sz w:val="20"/>
                <w:szCs w:val="20"/>
              </w:rPr>
            </w:pPr>
            <w:r w:rsidRPr="00BE74FB">
              <w:rPr>
                <w:sz w:val="20"/>
                <w:szCs w:val="20"/>
              </w:rPr>
              <w:t>SDLP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1B57DA" w:rsidTr="00B77631">
        <w:tc>
          <w:tcPr>
            <w:tcW w:w="2310" w:type="dxa"/>
          </w:tcPr>
          <w:p w:rsidR="001B57DA" w:rsidRPr="00BE74FB" w:rsidRDefault="001B57DA" w:rsidP="003C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party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54.7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40.3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48.5</w:t>
            </w:r>
          </w:p>
        </w:tc>
      </w:tr>
      <w:tr w:rsidR="004D19C3" w:rsidTr="00B77631">
        <w:tc>
          <w:tcPr>
            <w:tcW w:w="2310" w:type="dxa"/>
          </w:tcPr>
          <w:p w:rsidR="00B77631" w:rsidRDefault="00B77631" w:rsidP="003C093C">
            <w:pPr>
              <w:rPr>
                <w:i/>
                <w:iCs/>
                <w:sz w:val="20"/>
                <w:szCs w:val="20"/>
              </w:rPr>
            </w:pPr>
          </w:p>
          <w:p w:rsidR="004D19C3" w:rsidRPr="00B56A38" w:rsidRDefault="004D19C3" w:rsidP="003C09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Religious attendance</w:t>
            </w:r>
          </w:p>
        </w:tc>
        <w:tc>
          <w:tcPr>
            <w:tcW w:w="6932" w:type="dxa"/>
            <w:gridSpan w:val="3"/>
          </w:tcPr>
          <w:p w:rsidR="004D19C3" w:rsidRDefault="004D19C3" w:rsidP="00B7763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57DA" w:rsidTr="00B77631">
        <w:tc>
          <w:tcPr>
            <w:tcW w:w="2310" w:type="dxa"/>
          </w:tcPr>
          <w:p w:rsidR="001B57DA" w:rsidRPr="004D19C3" w:rsidRDefault="001B57DA" w:rsidP="003C093C">
            <w:pPr>
              <w:rPr>
                <w:sz w:val="20"/>
                <w:szCs w:val="20"/>
              </w:rPr>
            </w:pPr>
            <w:r w:rsidRPr="004D19C3">
              <w:rPr>
                <w:sz w:val="20"/>
                <w:szCs w:val="20"/>
              </w:rPr>
              <w:t>Practising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29.6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37.1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29.1</w:t>
            </w:r>
          </w:p>
        </w:tc>
      </w:tr>
      <w:tr w:rsidR="001B57DA" w:rsidTr="00B77631">
        <w:tc>
          <w:tcPr>
            <w:tcW w:w="2310" w:type="dxa"/>
          </w:tcPr>
          <w:p w:rsidR="001B57DA" w:rsidRDefault="001B57DA" w:rsidP="003C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practising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31.4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34.4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34.3</w:t>
            </w:r>
          </w:p>
        </w:tc>
      </w:tr>
      <w:tr w:rsidR="001B57DA" w:rsidTr="00B77631">
        <w:tc>
          <w:tcPr>
            <w:tcW w:w="2310" w:type="dxa"/>
          </w:tcPr>
          <w:p w:rsidR="001B57DA" w:rsidRDefault="001B57DA" w:rsidP="003C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Non-practising</w:t>
            </w:r>
          </w:p>
        </w:tc>
        <w:tc>
          <w:tcPr>
            <w:tcW w:w="2310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39.1</w:t>
            </w:r>
          </w:p>
        </w:tc>
        <w:tc>
          <w:tcPr>
            <w:tcW w:w="2311" w:type="dxa"/>
          </w:tcPr>
          <w:p w:rsidR="001B57DA" w:rsidRDefault="004D19C3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28.5</w:t>
            </w:r>
          </w:p>
        </w:tc>
        <w:tc>
          <w:tcPr>
            <w:tcW w:w="2311" w:type="dxa"/>
          </w:tcPr>
          <w:p w:rsidR="001B57DA" w:rsidRDefault="000362C2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36.6</w:t>
            </w:r>
          </w:p>
        </w:tc>
      </w:tr>
      <w:tr w:rsidR="000362C2" w:rsidTr="00B77631">
        <w:tc>
          <w:tcPr>
            <w:tcW w:w="2310" w:type="dxa"/>
          </w:tcPr>
          <w:p w:rsidR="00B77631" w:rsidRDefault="00B77631" w:rsidP="003C093C">
            <w:pPr>
              <w:rPr>
                <w:sz w:val="20"/>
                <w:szCs w:val="20"/>
              </w:rPr>
            </w:pPr>
          </w:p>
          <w:p w:rsidR="000362C2" w:rsidRDefault="000362C2" w:rsidP="003C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 - believer</w:t>
            </w:r>
          </w:p>
        </w:tc>
        <w:tc>
          <w:tcPr>
            <w:tcW w:w="2310" w:type="dxa"/>
          </w:tcPr>
          <w:p w:rsidR="00B77631" w:rsidRDefault="00B77631" w:rsidP="00B77631">
            <w:pPr>
              <w:jc w:val="center"/>
              <w:rPr>
                <w:bCs/>
                <w:sz w:val="18"/>
                <w:szCs w:val="18"/>
              </w:rPr>
            </w:pPr>
          </w:p>
          <w:p w:rsidR="000362C2" w:rsidRDefault="000362C2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40.2</w:t>
            </w:r>
          </w:p>
        </w:tc>
        <w:tc>
          <w:tcPr>
            <w:tcW w:w="2311" w:type="dxa"/>
          </w:tcPr>
          <w:p w:rsidR="00B77631" w:rsidRDefault="00B77631" w:rsidP="00B77631">
            <w:pPr>
              <w:jc w:val="center"/>
              <w:rPr>
                <w:bCs/>
                <w:sz w:val="18"/>
                <w:szCs w:val="18"/>
              </w:rPr>
            </w:pPr>
          </w:p>
          <w:p w:rsidR="000362C2" w:rsidRDefault="000362C2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36.8</w:t>
            </w:r>
          </w:p>
        </w:tc>
        <w:tc>
          <w:tcPr>
            <w:tcW w:w="2311" w:type="dxa"/>
          </w:tcPr>
          <w:p w:rsidR="00B77631" w:rsidRDefault="00B77631" w:rsidP="00B77631">
            <w:pPr>
              <w:jc w:val="center"/>
              <w:rPr>
                <w:bCs/>
                <w:sz w:val="18"/>
                <w:szCs w:val="18"/>
              </w:rPr>
            </w:pPr>
          </w:p>
          <w:p w:rsidR="000362C2" w:rsidRDefault="000362C2" w:rsidP="00B77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52.2</w:t>
            </w:r>
          </w:p>
        </w:tc>
      </w:tr>
    </w:tbl>
    <w:p w:rsidR="001B57DA" w:rsidRDefault="001B57DA" w:rsidP="0014685F">
      <w:pPr>
        <w:spacing w:line="240" w:lineRule="auto"/>
        <w:rPr>
          <w:bCs/>
          <w:sz w:val="18"/>
          <w:szCs w:val="18"/>
        </w:rPr>
      </w:pPr>
    </w:p>
    <w:p w:rsidR="007C1F67" w:rsidRDefault="007C1F67" w:rsidP="0014685F">
      <w:pPr>
        <w:spacing w:line="240" w:lineRule="auto"/>
        <w:rPr>
          <w:bCs/>
          <w:sz w:val="18"/>
          <w:szCs w:val="18"/>
        </w:rPr>
      </w:pPr>
    </w:p>
    <w:p w:rsidR="007C1F67" w:rsidRDefault="007C1F67" w:rsidP="0014685F">
      <w:pPr>
        <w:spacing w:line="240" w:lineRule="auto"/>
        <w:rPr>
          <w:bCs/>
          <w:sz w:val="18"/>
          <w:szCs w:val="18"/>
        </w:rPr>
        <w:sectPr w:rsidR="007C1F67" w:rsidSect="001B57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Cs/>
          <w:sz w:val="18"/>
          <w:szCs w:val="18"/>
        </w:rPr>
        <w:t xml:space="preserve">Note: original question </w:t>
      </w:r>
      <w:proofErr w:type="spellStart"/>
      <w:r>
        <w:rPr>
          <w:bCs/>
          <w:sz w:val="18"/>
          <w:szCs w:val="18"/>
        </w:rPr>
        <w:t>codings</w:t>
      </w:r>
      <w:proofErr w:type="spellEnd"/>
      <w:r>
        <w:rPr>
          <w:bCs/>
          <w:sz w:val="18"/>
          <w:szCs w:val="18"/>
        </w:rPr>
        <w:t xml:space="preserve"> for party identification, religious attendance and fa</w:t>
      </w:r>
      <w:r w:rsidR="003C1222">
        <w:rPr>
          <w:bCs/>
          <w:sz w:val="18"/>
          <w:szCs w:val="18"/>
        </w:rPr>
        <w:t>i</w:t>
      </w:r>
      <w:r>
        <w:rPr>
          <w:bCs/>
          <w:sz w:val="18"/>
          <w:szCs w:val="18"/>
        </w:rPr>
        <w:t>th at the end of the appendix</w:t>
      </w:r>
      <w:r w:rsidR="003C1222">
        <w:rPr>
          <w:bCs/>
          <w:sz w:val="18"/>
          <w:szCs w:val="18"/>
        </w:rPr>
        <w:t>.</w:t>
      </w:r>
    </w:p>
    <w:p w:rsidR="0014685F" w:rsidRPr="00FC4709" w:rsidRDefault="0014685F" w:rsidP="00DB3E57">
      <w:pPr>
        <w:spacing w:line="240" w:lineRule="auto"/>
        <w:rPr>
          <w:bCs/>
          <w:sz w:val="18"/>
          <w:szCs w:val="18"/>
        </w:rPr>
      </w:pPr>
      <w:r w:rsidRPr="00FC4709">
        <w:rPr>
          <w:bCs/>
          <w:sz w:val="18"/>
          <w:szCs w:val="18"/>
        </w:rPr>
        <w:lastRenderedPageBreak/>
        <w:t xml:space="preserve">Table </w:t>
      </w:r>
      <w:r w:rsidR="004D19C3">
        <w:rPr>
          <w:bCs/>
          <w:sz w:val="18"/>
          <w:szCs w:val="18"/>
        </w:rPr>
        <w:t>A</w:t>
      </w:r>
      <w:r w:rsidR="00DB3E57">
        <w:rPr>
          <w:bCs/>
          <w:sz w:val="18"/>
          <w:szCs w:val="18"/>
        </w:rPr>
        <w:t>2</w:t>
      </w:r>
      <w:r w:rsidR="00FC4709">
        <w:rPr>
          <w:bCs/>
          <w:sz w:val="18"/>
          <w:szCs w:val="18"/>
        </w:rPr>
        <w:t xml:space="preserve"> </w:t>
      </w:r>
      <w:r w:rsidRPr="00FC4709">
        <w:rPr>
          <w:bCs/>
          <w:sz w:val="18"/>
          <w:szCs w:val="18"/>
        </w:rPr>
        <w:t>“Gay marriage should be made legal in Northern Ireland” (%)</w:t>
      </w:r>
    </w:p>
    <w:p w:rsidR="0014685F" w:rsidRPr="00FC4709" w:rsidRDefault="0014685F" w:rsidP="0014685F">
      <w:pPr>
        <w:spacing w:line="240" w:lineRule="auto"/>
        <w:rPr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814"/>
        <w:gridCol w:w="971"/>
        <w:gridCol w:w="827"/>
        <w:gridCol w:w="736"/>
        <w:gridCol w:w="736"/>
        <w:gridCol w:w="736"/>
        <w:gridCol w:w="769"/>
        <w:gridCol w:w="944"/>
        <w:gridCol w:w="940"/>
        <w:gridCol w:w="744"/>
        <w:gridCol w:w="851"/>
        <w:gridCol w:w="807"/>
        <w:gridCol w:w="890"/>
        <w:gridCol w:w="890"/>
        <w:gridCol w:w="890"/>
        <w:gridCol w:w="750"/>
      </w:tblGrid>
      <w:tr w:rsidR="0032327A" w:rsidRPr="00FC4709" w:rsidTr="00271B61">
        <w:tc>
          <w:tcPr>
            <w:tcW w:w="879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814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Roman</w:t>
            </w:r>
          </w:p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Catholic</w:t>
            </w:r>
          </w:p>
        </w:tc>
        <w:tc>
          <w:tcPr>
            <w:tcW w:w="971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Protestant</w:t>
            </w:r>
          </w:p>
        </w:tc>
        <w:tc>
          <w:tcPr>
            <w:tcW w:w="828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No Religion</w:t>
            </w:r>
          </w:p>
        </w:tc>
        <w:tc>
          <w:tcPr>
            <w:tcW w:w="737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once a week or more</w:t>
            </w:r>
          </w:p>
        </w:tc>
        <w:tc>
          <w:tcPr>
            <w:tcW w:w="737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2 or 3 times a month</w:t>
            </w:r>
          </w:p>
        </w:tc>
        <w:tc>
          <w:tcPr>
            <w:tcW w:w="737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once a month</w:t>
            </w:r>
          </w:p>
        </w:tc>
        <w:tc>
          <w:tcPr>
            <w:tcW w:w="770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several times per year</w:t>
            </w:r>
          </w:p>
        </w:tc>
        <w:tc>
          <w:tcPr>
            <w:tcW w:w="944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less frequently than several times per year</w:t>
            </w:r>
          </w:p>
        </w:tc>
        <w:tc>
          <w:tcPr>
            <w:tcW w:w="944" w:type="dxa"/>
          </w:tcPr>
          <w:p w:rsidR="00271B61" w:rsidRPr="00FC4709" w:rsidRDefault="00271B61" w:rsidP="00382FD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Never attend church</w:t>
            </w:r>
          </w:p>
        </w:tc>
        <w:tc>
          <w:tcPr>
            <w:tcW w:w="745" w:type="dxa"/>
          </w:tcPr>
          <w:p w:rsidR="00271B61" w:rsidRPr="00FC4709" w:rsidRDefault="00271B61" w:rsidP="000C34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Atheist</w:t>
            </w:r>
            <w:r w:rsidR="00920D2D">
              <w:rPr>
                <w:bCs/>
                <w:sz w:val="16"/>
                <w:szCs w:val="16"/>
              </w:rPr>
              <w:t xml:space="preserve"> (</w:t>
            </w:r>
            <w:r w:rsidR="000C3428">
              <w:rPr>
                <w:bCs/>
                <w:sz w:val="16"/>
                <w:szCs w:val="16"/>
              </w:rPr>
              <w:t>1</w:t>
            </w:r>
            <w:r w:rsidR="00920D2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71B61" w:rsidRDefault="00271B61" w:rsidP="000C34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Agnostic</w:t>
            </w:r>
            <w:r w:rsidR="00920D2D">
              <w:rPr>
                <w:bCs/>
                <w:sz w:val="16"/>
                <w:szCs w:val="16"/>
              </w:rPr>
              <w:t xml:space="preserve"> (</w:t>
            </w:r>
            <w:r w:rsidR="000C3428">
              <w:rPr>
                <w:bCs/>
                <w:sz w:val="16"/>
                <w:szCs w:val="16"/>
              </w:rPr>
              <w:t>2-5</w:t>
            </w:r>
            <w:r w:rsidR="00920D2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07" w:type="dxa"/>
          </w:tcPr>
          <w:p w:rsidR="00271B61" w:rsidRDefault="00271B61" w:rsidP="000C34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Believer</w:t>
            </w:r>
            <w:r w:rsidR="000C3428">
              <w:rPr>
                <w:bCs/>
                <w:sz w:val="16"/>
                <w:szCs w:val="16"/>
              </w:rPr>
              <w:t xml:space="preserve"> (6</w:t>
            </w:r>
            <w:r w:rsidR="00920D2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92" w:type="dxa"/>
          </w:tcPr>
          <w:p w:rsidR="00271B61" w:rsidRDefault="00271B61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DUP support</w:t>
            </w:r>
          </w:p>
        </w:tc>
        <w:tc>
          <w:tcPr>
            <w:tcW w:w="892" w:type="dxa"/>
          </w:tcPr>
          <w:p w:rsidR="00271B61" w:rsidRDefault="00271B61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UUP support</w:t>
            </w:r>
          </w:p>
        </w:tc>
        <w:tc>
          <w:tcPr>
            <w:tcW w:w="892" w:type="dxa"/>
          </w:tcPr>
          <w:p w:rsidR="00271B61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SDLP support</w:t>
            </w:r>
          </w:p>
        </w:tc>
        <w:tc>
          <w:tcPr>
            <w:tcW w:w="508" w:type="dxa"/>
          </w:tcPr>
          <w:p w:rsidR="00271B61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Sinn </w:t>
            </w:r>
            <w:proofErr w:type="spellStart"/>
            <w:r>
              <w:rPr>
                <w:bCs/>
                <w:sz w:val="16"/>
                <w:szCs w:val="16"/>
              </w:rPr>
              <w:t>Féin</w:t>
            </w:r>
            <w:proofErr w:type="spellEnd"/>
            <w:r>
              <w:rPr>
                <w:bCs/>
                <w:sz w:val="16"/>
                <w:szCs w:val="16"/>
              </w:rPr>
              <w:t xml:space="preserve"> support</w:t>
            </w:r>
          </w:p>
        </w:tc>
      </w:tr>
      <w:tr w:rsidR="0032327A" w:rsidRPr="00FC4709" w:rsidTr="00271B61">
        <w:tc>
          <w:tcPr>
            <w:tcW w:w="879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Strongly Agree</w:t>
            </w:r>
          </w:p>
        </w:tc>
        <w:tc>
          <w:tcPr>
            <w:tcW w:w="814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26.6</w:t>
            </w:r>
          </w:p>
        </w:tc>
        <w:tc>
          <w:tcPr>
            <w:tcW w:w="971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25.9</w:t>
            </w:r>
          </w:p>
        </w:tc>
        <w:tc>
          <w:tcPr>
            <w:tcW w:w="828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36.9</w:t>
            </w:r>
          </w:p>
        </w:tc>
        <w:tc>
          <w:tcPr>
            <w:tcW w:w="737" w:type="dxa"/>
          </w:tcPr>
          <w:p w:rsidR="00382FD7" w:rsidRPr="00FC4709" w:rsidRDefault="00382FD7" w:rsidP="00382FD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11.5</w:t>
            </w:r>
          </w:p>
        </w:tc>
        <w:tc>
          <w:tcPr>
            <w:tcW w:w="737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22.0</w:t>
            </w:r>
          </w:p>
        </w:tc>
        <w:tc>
          <w:tcPr>
            <w:tcW w:w="737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30.6</w:t>
            </w:r>
          </w:p>
        </w:tc>
        <w:tc>
          <w:tcPr>
            <w:tcW w:w="770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31.7</w:t>
            </w:r>
          </w:p>
        </w:tc>
        <w:tc>
          <w:tcPr>
            <w:tcW w:w="944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31.2</w:t>
            </w:r>
          </w:p>
        </w:tc>
        <w:tc>
          <w:tcPr>
            <w:tcW w:w="944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31.5</w:t>
            </w:r>
          </w:p>
        </w:tc>
        <w:tc>
          <w:tcPr>
            <w:tcW w:w="745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42.9</w:t>
            </w:r>
          </w:p>
        </w:tc>
        <w:tc>
          <w:tcPr>
            <w:tcW w:w="851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28.2</w:t>
            </w:r>
          </w:p>
        </w:tc>
        <w:tc>
          <w:tcPr>
            <w:tcW w:w="807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22.0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18.9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15.4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</w:t>
            </w:r>
          </w:p>
        </w:tc>
        <w:tc>
          <w:tcPr>
            <w:tcW w:w="508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25.4</w:t>
            </w:r>
          </w:p>
        </w:tc>
      </w:tr>
      <w:tr w:rsidR="0032327A" w:rsidRPr="00FC4709" w:rsidTr="00271B61">
        <w:tc>
          <w:tcPr>
            <w:tcW w:w="879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Agree</w:t>
            </w:r>
          </w:p>
        </w:tc>
        <w:tc>
          <w:tcPr>
            <w:tcW w:w="814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39.9</w:t>
            </w:r>
          </w:p>
        </w:tc>
        <w:tc>
          <w:tcPr>
            <w:tcW w:w="971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14.9</w:t>
            </w:r>
          </w:p>
        </w:tc>
        <w:tc>
          <w:tcPr>
            <w:tcW w:w="828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30.9</w:t>
            </w:r>
          </w:p>
        </w:tc>
        <w:tc>
          <w:tcPr>
            <w:tcW w:w="737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20.2</w:t>
            </w:r>
          </w:p>
        </w:tc>
        <w:tc>
          <w:tcPr>
            <w:tcW w:w="737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23.9</w:t>
            </w:r>
          </w:p>
        </w:tc>
        <w:tc>
          <w:tcPr>
            <w:tcW w:w="737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26.6</w:t>
            </w:r>
          </w:p>
        </w:tc>
        <w:tc>
          <w:tcPr>
            <w:tcW w:w="770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30.1</w:t>
            </w:r>
          </w:p>
        </w:tc>
        <w:tc>
          <w:tcPr>
            <w:tcW w:w="944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28.4</w:t>
            </w:r>
          </w:p>
        </w:tc>
        <w:tc>
          <w:tcPr>
            <w:tcW w:w="944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28.1</w:t>
            </w:r>
          </w:p>
        </w:tc>
        <w:tc>
          <w:tcPr>
            <w:tcW w:w="745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27.3</w:t>
            </w:r>
          </w:p>
        </w:tc>
        <w:tc>
          <w:tcPr>
            <w:tcW w:w="851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31.9</w:t>
            </w:r>
          </w:p>
        </w:tc>
        <w:tc>
          <w:tcPr>
            <w:tcW w:w="807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19.3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12.7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19.2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</w:t>
            </w:r>
          </w:p>
        </w:tc>
        <w:tc>
          <w:tcPr>
            <w:tcW w:w="508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51.1</w:t>
            </w:r>
          </w:p>
        </w:tc>
      </w:tr>
      <w:tr w:rsidR="0032327A" w:rsidRPr="00FC4709" w:rsidTr="00271B61">
        <w:tc>
          <w:tcPr>
            <w:tcW w:w="879" w:type="dxa"/>
          </w:tcPr>
          <w:p w:rsidR="00271B61" w:rsidRPr="00FC4709" w:rsidRDefault="0032327A" w:rsidP="003232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Neither Agree/</w:t>
            </w:r>
            <w:r w:rsidR="00271B61" w:rsidRPr="00FC4709">
              <w:rPr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814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11.5</w:t>
            </w:r>
          </w:p>
        </w:tc>
        <w:tc>
          <w:tcPr>
            <w:tcW w:w="971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14.8</w:t>
            </w:r>
          </w:p>
        </w:tc>
        <w:tc>
          <w:tcPr>
            <w:tcW w:w="828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13.4</w:t>
            </w:r>
          </w:p>
        </w:tc>
        <w:tc>
          <w:tcPr>
            <w:tcW w:w="737" w:type="dxa"/>
          </w:tcPr>
          <w:p w:rsidR="0032327A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9.1</w:t>
            </w:r>
          </w:p>
        </w:tc>
        <w:tc>
          <w:tcPr>
            <w:tcW w:w="737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16.9</w:t>
            </w:r>
          </w:p>
        </w:tc>
        <w:tc>
          <w:tcPr>
            <w:tcW w:w="737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11.6</w:t>
            </w:r>
          </w:p>
        </w:tc>
        <w:tc>
          <w:tcPr>
            <w:tcW w:w="770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12.9</w:t>
            </w:r>
          </w:p>
        </w:tc>
        <w:tc>
          <w:tcPr>
            <w:tcW w:w="944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13.8</w:t>
            </w:r>
          </w:p>
        </w:tc>
        <w:tc>
          <w:tcPr>
            <w:tcW w:w="944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12.3</w:t>
            </w:r>
          </w:p>
        </w:tc>
        <w:tc>
          <w:tcPr>
            <w:tcW w:w="745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15.6</w:t>
            </w:r>
          </w:p>
        </w:tc>
        <w:tc>
          <w:tcPr>
            <w:tcW w:w="851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14.9</w:t>
            </w:r>
          </w:p>
        </w:tc>
        <w:tc>
          <w:tcPr>
            <w:tcW w:w="807" w:type="dxa"/>
          </w:tcPr>
          <w:p w:rsidR="001C7C8B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10.9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13.9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12.5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</w:t>
            </w:r>
          </w:p>
        </w:tc>
        <w:tc>
          <w:tcPr>
            <w:tcW w:w="508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7.8</w:t>
            </w:r>
          </w:p>
        </w:tc>
      </w:tr>
      <w:tr w:rsidR="0032327A" w:rsidRPr="00FC4709" w:rsidTr="00271B61">
        <w:tc>
          <w:tcPr>
            <w:tcW w:w="879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Disagree</w:t>
            </w:r>
          </w:p>
        </w:tc>
        <w:tc>
          <w:tcPr>
            <w:tcW w:w="814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10.2</w:t>
            </w:r>
          </w:p>
        </w:tc>
        <w:tc>
          <w:tcPr>
            <w:tcW w:w="971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</w:t>
            </w:r>
          </w:p>
        </w:tc>
        <w:tc>
          <w:tcPr>
            <w:tcW w:w="828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4.0</w:t>
            </w:r>
          </w:p>
        </w:tc>
        <w:tc>
          <w:tcPr>
            <w:tcW w:w="737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15.2</w:t>
            </w:r>
          </w:p>
        </w:tc>
        <w:tc>
          <w:tcPr>
            <w:tcW w:w="737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11.0</w:t>
            </w:r>
          </w:p>
        </w:tc>
        <w:tc>
          <w:tcPr>
            <w:tcW w:w="737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11.0</w:t>
            </w:r>
          </w:p>
        </w:tc>
        <w:tc>
          <w:tcPr>
            <w:tcW w:w="770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11.5</w:t>
            </w:r>
          </w:p>
        </w:tc>
        <w:tc>
          <w:tcPr>
            <w:tcW w:w="944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9.1</w:t>
            </w:r>
          </w:p>
        </w:tc>
        <w:tc>
          <w:tcPr>
            <w:tcW w:w="944" w:type="dxa"/>
          </w:tcPr>
          <w:p w:rsidR="00271B61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5.0</w:t>
            </w:r>
          </w:p>
        </w:tc>
        <w:tc>
          <w:tcPr>
            <w:tcW w:w="745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5.2</w:t>
            </w:r>
          </w:p>
        </w:tc>
        <w:tc>
          <w:tcPr>
            <w:tcW w:w="851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9.1</w:t>
            </w:r>
          </w:p>
        </w:tc>
        <w:tc>
          <w:tcPr>
            <w:tcW w:w="807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12.3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13.9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18.3</w:t>
            </w:r>
          </w:p>
        </w:tc>
        <w:tc>
          <w:tcPr>
            <w:tcW w:w="892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</w:t>
            </w:r>
          </w:p>
        </w:tc>
        <w:tc>
          <w:tcPr>
            <w:tcW w:w="508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</w:t>
            </w:r>
          </w:p>
        </w:tc>
      </w:tr>
      <w:tr w:rsidR="0032327A" w:rsidRPr="00FC4709" w:rsidTr="00271B61">
        <w:tc>
          <w:tcPr>
            <w:tcW w:w="879" w:type="dxa"/>
          </w:tcPr>
          <w:p w:rsidR="00271B61" w:rsidRPr="00FC4709" w:rsidRDefault="00271B61" w:rsidP="00926947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Strongly Disagree</w:t>
            </w:r>
          </w:p>
        </w:tc>
        <w:tc>
          <w:tcPr>
            <w:tcW w:w="814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</w:t>
            </w:r>
          </w:p>
        </w:tc>
        <w:tc>
          <w:tcPr>
            <w:tcW w:w="971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24.5</w:t>
            </w:r>
          </w:p>
        </w:tc>
        <w:tc>
          <w:tcPr>
            <w:tcW w:w="828" w:type="dxa"/>
          </w:tcPr>
          <w:p w:rsidR="00271B61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7.4</w:t>
            </w:r>
          </w:p>
        </w:tc>
        <w:tc>
          <w:tcPr>
            <w:tcW w:w="737" w:type="dxa"/>
          </w:tcPr>
          <w:p w:rsidR="0032327A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37.9</w:t>
            </w:r>
          </w:p>
        </w:tc>
        <w:tc>
          <w:tcPr>
            <w:tcW w:w="737" w:type="dxa"/>
          </w:tcPr>
          <w:p w:rsidR="0032327A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21.2</w:t>
            </w:r>
          </w:p>
        </w:tc>
        <w:tc>
          <w:tcPr>
            <w:tcW w:w="737" w:type="dxa"/>
          </w:tcPr>
          <w:p w:rsidR="0032327A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16.2</w:t>
            </w:r>
          </w:p>
        </w:tc>
        <w:tc>
          <w:tcPr>
            <w:tcW w:w="770" w:type="dxa"/>
          </w:tcPr>
          <w:p w:rsidR="0032327A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10.1</w:t>
            </w:r>
          </w:p>
        </w:tc>
        <w:tc>
          <w:tcPr>
            <w:tcW w:w="944" w:type="dxa"/>
          </w:tcPr>
          <w:p w:rsidR="0032327A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11.3</w:t>
            </w:r>
          </w:p>
        </w:tc>
        <w:tc>
          <w:tcPr>
            <w:tcW w:w="944" w:type="dxa"/>
          </w:tcPr>
          <w:p w:rsidR="0032327A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15.4</w:t>
            </w:r>
          </w:p>
        </w:tc>
        <w:tc>
          <w:tcPr>
            <w:tcW w:w="745" w:type="dxa"/>
          </w:tcPr>
          <w:p w:rsidR="00271B61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3.9</w:t>
            </w:r>
          </w:p>
        </w:tc>
        <w:tc>
          <w:tcPr>
            <w:tcW w:w="851" w:type="dxa"/>
          </w:tcPr>
          <w:p w:rsidR="001C7C8B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</w:t>
            </w:r>
          </w:p>
        </w:tc>
        <w:tc>
          <w:tcPr>
            <w:tcW w:w="807" w:type="dxa"/>
          </w:tcPr>
          <w:p w:rsidR="001C7C8B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30.0</w:t>
            </w:r>
          </w:p>
        </w:tc>
        <w:tc>
          <w:tcPr>
            <w:tcW w:w="892" w:type="dxa"/>
          </w:tcPr>
          <w:p w:rsidR="001C7C8B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35.5</w:t>
            </w:r>
          </w:p>
        </w:tc>
        <w:tc>
          <w:tcPr>
            <w:tcW w:w="892" w:type="dxa"/>
          </w:tcPr>
          <w:p w:rsidR="001C7C8B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</w:t>
            </w:r>
          </w:p>
        </w:tc>
        <w:tc>
          <w:tcPr>
            <w:tcW w:w="892" w:type="dxa"/>
          </w:tcPr>
          <w:p w:rsidR="00CB0C3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14.0</w:t>
            </w:r>
          </w:p>
        </w:tc>
        <w:tc>
          <w:tcPr>
            <w:tcW w:w="508" w:type="dxa"/>
          </w:tcPr>
          <w:p w:rsidR="00CB0C3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</w:t>
            </w:r>
          </w:p>
        </w:tc>
      </w:tr>
      <w:tr w:rsidR="00382FD7" w:rsidRPr="00FC4709" w:rsidTr="00271B61">
        <w:tc>
          <w:tcPr>
            <w:tcW w:w="879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Don’t know</w:t>
            </w:r>
          </w:p>
        </w:tc>
        <w:tc>
          <w:tcPr>
            <w:tcW w:w="814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1.9</w:t>
            </w:r>
          </w:p>
        </w:tc>
        <w:tc>
          <w:tcPr>
            <w:tcW w:w="971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6.9</w:t>
            </w:r>
          </w:p>
        </w:tc>
        <w:tc>
          <w:tcPr>
            <w:tcW w:w="828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</w:t>
            </w:r>
          </w:p>
        </w:tc>
        <w:tc>
          <w:tcPr>
            <w:tcW w:w="737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6.2</w:t>
            </w:r>
          </w:p>
        </w:tc>
        <w:tc>
          <w:tcPr>
            <w:tcW w:w="737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4.7</w:t>
            </w:r>
          </w:p>
        </w:tc>
        <w:tc>
          <w:tcPr>
            <w:tcW w:w="737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770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3.7</w:t>
            </w:r>
          </w:p>
        </w:tc>
        <w:tc>
          <w:tcPr>
            <w:tcW w:w="944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5.0</w:t>
            </w:r>
          </w:p>
        </w:tc>
        <w:tc>
          <w:tcPr>
            <w:tcW w:w="944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6.9</w:t>
            </w:r>
          </w:p>
        </w:tc>
        <w:tc>
          <w:tcPr>
            <w:tcW w:w="745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3.9</w:t>
            </w:r>
          </w:p>
        </w:tc>
        <w:tc>
          <w:tcPr>
            <w:tcW w:w="851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5.5</w:t>
            </w:r>
          </w:p>
        </w:tc>
        <w:tc>
          <w:tcPr>
            <w:tcW w:w="807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4.5</w:t>
            </w:r>
          </w:p>
        </w:tc>
        <w:tc>
          <w:tcPr>
            <w:tcW w:w="892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4.6</w:t>
            </w:r>
          </w:p>
        </w:tc>
        <w:tc>
          <w:tcPr>
            <w:tcW w:w="892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6.7</w:t>
            </w:r>
          </w:p>
        </w:tc>
        <w:tc>
          <w:tcPr>
            <w:tcW w:w="892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4.0</w:t>
            </w:r>
          </w:p>
        </w:tc>
        <w:tc>
          <w:tcPr>
            <w:tcW w:w="508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</w:t>
            </w:r>
          </w:p>
        </w:tc>
      </w:tr>
      <w:tr w:rsidR="00382FD7" w:rsidRPr="00FC4709" w:rsidTr="00271B61">
        <w:tc>
          <w:tcPr>
            <w:tcW w:w="879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Refused</w:t>
            </w:r>
          </w:p>
        </w:tc>
        <w:tc>
          <w:tcPr>
            <w:tcW w:w="814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971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0.7</w:t>
            </w:r>
          </w:p>
        </w:tc>
        <w:tc>
          <w:tcPr>
            <w:tcW w:w="828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</w:t>
            </w:r>
          </w:p>
        </w:tc>
        <w:tc>
          <w:tcPr>
            <w:tcW w:w="737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737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</w:t>
            </w:r>
          </w:p>
        </w:tc>
        <w:tc>
          <w:tcPr>
            <w:tcW w:w="737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770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944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</w:t>
            </w:r>
          </w:p>
        </w:tc>
        <w:tc>
          <w:tcPr>
            <w:tcW w:w="944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0.8</w:t>
            </w:r>
          </w:p>
        </w:tc>
        <w:tc>
          <w:tcPr>
            <w:tcW w:w="745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</w:t>
            </w:r>
          </w:p>
        </w:tc>
        <w:tc>
          <w:tcPr>
            <w:tcW w:w="851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807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1.0</w:t>
            </w:r>
          </w:p>
        </w:tc>
        <w:tc>
          <w:tcPr>
            <w:tcW w:w="892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</w:t>
            </w:r>
          </w:p>
        </w:tc>
        <w:tc>
          <w:tcPr>
            <w:tcW w:w="892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892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508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</w:tr>
      <w:tr w:rsidR="00382FD7" w:rsidRPr="00FC4709" w:rsidTr="00271B61">
        <w:tc>
          <w:tcPr>
            <w:tcW w:w="879" w:type="dxa"/>
          </w:tcPr>
          <w:p w:rsidR="00382FD7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814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629</w:t>
            </w:r>
          </w:p>
        </w:tc>
        <w:tc>
          <w:tcPr>
            <w:tcW w:w="971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828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737" w:type="dxa"/>
          </w:tcPr>
          <w:p w:rsidR="00382FD7" w:rsidRPr="00FC4709" w:rsidRDefault="00382FD7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737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</w:t>
            </w:r>
          </w:p>
        </w:tc>
        <w:tc>
          <w:tcPr>
            <w:tcW w:w="737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173</w:t>
            </w:r>
          </w:p>
        </w:tc>
        <w:tc>
          <w:tcPr>
            <w:tcW w:w="770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356</w:t>
            </w:r>
          </w:p>
        </w:tc>
        <w:tc>
          <w:tcPr>
            <w:tcW w:w="944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944" w:type="dxa"/>
          </w:tcPr>
          <w:p w:rsidR="00382FD7" w:rsidRPr="00FC4709" w:rsidRDefault="00046232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745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972</w:t>
            </w:r>
          </w:p>
        </w:tc>
        <w:tc>
          <w:tcPr>
            <w:tcW w:w="807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706</w:t>
            </w:r>
          </w:p>
        </w:tc>
        <w:tc>
          <w:tcPr>
            <w:tcW w:w="892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259</w:t>
            </w:r>
          </w:p>
        </w:tc>
        <w:tc>
          <w:tcPr>
            <w:tcW w:w="892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892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08" w:type="dxa"/>
          </w:tcPr>
          <w:p w:rsidR="00382FD7" w:rsidRPr="00FC4709" w:rsidRDefault="000C3428" w:rsidP="009269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</w:t>
            </w:r>
          </w:p>
        </w:tc>
      </w:tr>
    </w:tbl>
    <w:p w:rsidR="0014685F" w:rsidRPr="00FC4709" w:rsidRDefault="0014685F" w:rsidP="0014685F">
      <w:pPr>
        <w:spacing w:line="240" w:lineRule="auto"/>
        <w:rPr>
          <w:bCs/>
          <w:sz w:val="16"/>
          <w:szCs w:val="16"/>
        </w:rPr>
      </w:pPr>
      <w:r w:rsidRPr="00FC4709">
        <w:rPr>
          <w:bCs/>
          <w:sz w:val="16"/>
          <w:szCs w:val="16"/>
        </w:rPr>
        <w:t>Source: 2015 Northern Ireland General Election survey</w:t>
      </w:r>
    </w:p>
    <w:p w:rsidR="000D0A55" w:rsidRDefault="000D0A55">
      <w:pPr>
        <w:spacing w:before="0" w:after="200"/>
        <w:rPr>
          <w:sz w:val="16"/>
          <w:szCs w:val="16"/>
        </w:rPr>
      </w:pPr>
    </w:p>
    <w:p w:rsidR="007C1F67" w:rsidRDefault="007C1F67">
      <w:pPr>
        <w:spacing w:before="0" w:after="200"/>
        <w:rPr>
          <w:sz w:val="16"/>
          <w:szCs w:val="16"/>
        </w:rPr>
      </w:pPr>
      <w:r w:rsidRPr="007C1F67">
        <w:rPr>
          <w:sz w:val="16"/>
          <w:szCs w:val="16"/>
        </w:rPr>
        <w:t xml:space="preserve">Note: original question </w:t>
      </w:r>
      <w:proofErr w:type="spellStart"/>
      <w:r w:rsidRPr="007C1F67">
        <w:rPr>
          <w:sz w:val="16"/>
          <w:szCs w:val="16"/>
        </w:rPr>
        <w:t>codings</w:t>
      </w:r>
      <w:proofErr w:type="spellEnd"/>
      <w:r w:rsidRPr="007C1F67">
        <w:rPr>
          <w:sz w:val="16"/>
          <w:szCs w:val="16"/>
        </w:rPr>
        <w:t xml:space="preserve"> for party identification, religious attendance and fa</w:t>
      </w:r>
      <w:r w:rsidR="00AD266D">
        <w:rPr>
          <w:sz w:val="16"/>
          <w:szCs w:val="16"/>
        </w:rPr>
        <w:t>i</w:t>
      </w:r>
      <w:r w:rsidRPr="007C1F67">
        <w:rPr>
          <w:sz w:val="16"/>
          <w:szCs w:val="16"/>
        </w:rPr>
        <w:t>th at the end of the appendix</w:t>
      </w:r>
      <w:r w:rsidR="003C1222">
        <w:rPr>
          <w:sz w:val="16"/>
          <w:szCs w:val="16"/>
        </w:rPr>
        <w:t>.</w:t>
      </w:r>
    </w:p>
    <w:p w:rsidR="0014685F" w:rsidRPr="000D0A55" w:rsidRDefault="0014685F">
      <w:pPr>
        <w:spacing w:before="0" w:after="200"/>
        <w:rPr>
          <w:sz w:val="16"/>
          <w:szCs w:val="16"/>
        </w:rPr>
      </w:pPr>
      <w:r w:rsidRPr="000D0A55">
        <w:rPr>
          <w:sz w:val="16"/>
          <w:szCs w:val="16"/>
        </w:rPr>
        <w:br w:type="page"/>
      </w:r>
    </w:p>
    <w:p w:rsidR="00271B61" w:rsidRDefault="00271B61">
      <w:pPr>
        <w:spacing w:before="0" w:after="200"/>
      </w:pPr>
    </w:p>
    <w:p w:rsidR="00271B61" w:rsidRPr="00FC4709" w:rsidRDefault="00DB3E57" w:rsidP="00271B61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Table </w:t>
      </w:r>
      <w:r w:rsidR="004D19C3">
        <w:rPr>
          <w:bCs/>
          <w:sz w:val="18"/>
          <w:szCs w:val="18"/>
        </w:rPr>
        <w:t>A</w:t>
      </w:r>
      <w:r>
        <w:rPr>
          <w:bCs/>
          <w:sz w:val="18"/>
          <w:szCs w:val="18"/>
        </w:rPr>
        <w:t>3</w:t>
      </w:r>
      <w:r w:rsidR="00271B61">
        <w:rPr>
          <w:bCs/>
          <w:sz w:val="18"/>
          <w:szCs w:val="18"/>
        </w:rPr>
        <w:t xml:space="preserve"> “Abortion should</w:t>
      </w:r>
      <w:r w:rsidR="00271B61" w:rsidRPr="00FC4709">
        <w:rPr>
          <w:bCs/>
          <w:sz w:val="18"/>
          <w:szCs w:val="18"/>
        </w:rPr>
        <w:t xml:space="preserve"> be made legal in Northern Ireland” (%)</w:t>
      </w:r>
    </w:p>
    <w:p w:rsidR="00271B61" w:rsidRPr="00FC4709" w:rsidRDefault="00271B61" w:rsidP="00271B61">
      <w:pPr>
        <w:spacing w:line="240" w:lineRule="auto"/>
        <w:rPr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814"/>
        <w:gridCol w:w="971"/>
        <w:gridCol w:w="827"/>
        <w:gridCol w:w="736"/>
        <w:gridCol w:w="736"/>
        <w:gridCol w:w="736"/>
        <w:gridCol w:w="769"/>
        <w:gridCol w:w="944"/>
        <w:gridCol w:w="940"/>
        <w:gridCol w:w="744"/>
        <w:gridCol w:w="851"/>
        <w:gridCol w:w="807"/>
        <w:gridCol w:w="890"/>
        <w:gridCol w:w="890"/>
        <w:gridCol w:w="890"/>
        <w:gridCol w:w="750"/>
      </w:tblGrid>
      <w:tr w:rsidR="00322D64" w:rsidTr="003C093C">
        <w:tc>
          <w:tcPr>
            <w:tcW w:w="879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814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Roman</w:t>
            </w:r>
          </w:p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Catholic</w:t>
            </w:r>
          </w:p>
        </w:tc>
        <w:tc>
          <w:tcPr>
            <w:tcW w:w="971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Protestant</w:t>
            </w:r>
          </w:p>
        </w:tc>
        <w:tc>
          <w:tcPr>
            <w:tcW w:w="828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No Religion</w:t>
            </w:r>
          </w:p>
        </w:tc>
        <w:tc>
          <w:tcPr>
            <w:tcW w:w="737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once a week or more</w:t>
            </w:r>
          </w:p>
        </w:tc>
        <w:tc>
          <w:tcPr>
            <w:tcW w:w="737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2 or 3 times a month</w:t>
            </w:r>
          </w:p>
        </w:tc>
        <w:tc>
          <w:tcPr>
            <w:tcW w:w="737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once a month</w:t>
            </w:r>
          </w:p>
        </w:tc>
        <w:tc>
          <w:tcPr>
            <w:tcW w:w="770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several times per year</w:t>
            </w:r>
          </w:p>
        </w:tc>
        <w:tc>
          <w:tcPr>
            <w:tcW w:w="944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Attend church less frequently than several times per year</w:t>
            </w:r>
          </w:p>
        </w:tc>
        <w:tc>
          <w:tcPr>
            <w:tcW w:w="944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Never attend church</w:t>
            </w:r>
          </w:p>
        </w:tc>
        <w:tc>
          <w:tcPr>
            <w:tcW w:w="745" w:type="dxa"/>
          </w:tcPr>
          <w:p w:rsidR="00322D64" w:rsidRPr="00FC4709" w:rsidRDefault="00322D64" w:rsidP="003C09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Atheist (1)</w:t>
            </w:r>
          </w:p>
        </w:tc>
        <w:tc>
          <w:tcPr>
            <w:tcW w:w="851" w:type="dxa"/>
          </w:tcPr>
          <w:p w:rsidR="00322D64" w:rsidRDefault="00322D64" w:rsidP="003C09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Agnostic (2-5)</w:t>
            </w:r>
          </w:p>
        </w:tc>
        <w:tc>
          <w:tcPr>
            <w:tcW w:w="807" w:type="dxa"/>
          </w:tcPr>
          <w:p w:rsidR="00322D64" w:rsidRDefault="00322D64" w:rsidP="003C09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Believer (6)</w:t>
            </w:r>
          </w:p>
        </w:tc>
        <w:tc>
          <w:tcPr>
            <w:tcW w:w="892" w:type="dxa"/>
          </w:tcPr>
          <w:p w:rsidR="00322D64" w:rsidRDefault="00322D64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DUP support</w:t>
            </w:r>
          </w:p>
        </w:tc>
        <w:tc>
          <w:tcPr>
            <w:tcW w:w="892" w:type="dxa"/>
          </w:tcPr>
          <w:p w:rsidR="00322D64" w:rsidRDefault="00322D64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UUP support</w:t>
            </w:r>
          </w:p>
        </w:tc>
        <w:tc>
          <w:tcPr>
            <w:tcW w:w="892" w:type="dxa"/>
          </w:tcPr>
          <w:p w:rsidR="00322D64" w:rsidRDefault="00322D64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SDLP support</w:t>
            </w:r>
          </w:p>
        </w:tc>
        <w:tc>
          <w:tcPr>
            <w:tcW w:w="508" w:type="dxa"/>
          </w:tcPr>
          <w:p w:rsidR="00322D64" w:rsidRDefault="00322D64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Sinn </w:t>
            </w:r>
            <w:proofErr w:type="spellStart"/>
            <w:r>
              <w:rPr>
                <w:bCs/>
                <w:sz w:val="16"/>
                <w:szCs w:val="16"/>
              </w:rPr>
              <w:t>Féin</w:t>
            </w:r>
            <w:proofErr w:type="spellEnd"/>
            <w:r>
              <w:rPr>
                <w:bCs/>
                <w:sz w:val="16"/>
                <w:szCs w:val="16"/>
              </w:rPr>
              <w:t xml:space="preserve"> support</w:t>
            </w:r>
          </w:p>
        </w:tc>
      </w:tr>
      <w:tr w:rsidR="00322D64" w:rsidRPr="00FC4709" w:rsidTr="003C093C">
        <w:tc>
          <w:tcPr>
            <w:tcW w:w="879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Strongly Agree</w:t>
            </w:r>
          </w:p>
        </w:tc>
        <w:tc>
          <w:tcPr>
            <w:tcW w:w="814" w:type="dxa"/>
          </w:tcPr>
          <w:p w:rsidR="00322D64" w:rsidRPr="00FC4709" w:rsidRDefault="004C51A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16.2</w:t>
            </w:r>
          </w:p>
        </w:tc>
        <w:tc>
          <w:tcPr>
            <w:tcW w:w="971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</w:t>
            </w:r>
          </w:p>
        </w:tc>
        <w:tc>
          <w:tcPr>
            <w:tcW w:w="828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32.9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16.5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31.2</w:t>
            </w:r>
          </w:p>
        </w:tc>
        <w:tc>
          <w:tcPr>
            <w:tcW w:w="770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28.7</w:t>
            </w:r>
          </w:p>
        </w:tc>
        <w:tc>
          <w:tcPr>
            <w:tcW w:w="944" w:type="dxa"/>
          </w:tcPr>
          <w:p w:rsidR="00322D64" w:rsidRPr="00FC4709" w:rsidRDefault="003A4B7F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</w:t>
            </w:r>
          </w:p>
        </w:tc>
        <w:tc>
          <w:tcPr>
            <w:tcW w:w="944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</w:t>
            </w:r>
          </w:p>
        </w:tc>
        <w:tc>
          <w:tcPr>
            <w:tcW w:w="745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41.6</w:t>
            </w:r>
          </w:p>
        </w:tc>
        <w:tc>
          <w:tcPr>
            <w:tcW w:w="851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28.0</w:t>
            </w:r>
          </w:p>
        </w:tc>
        <w:tc>
          <w:tcPr>
            <w:tcW w:w="807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14.7</w:t>
            </w:r>
          </w:p>
        </w:tc>
        <w:tc>
          <w:tcPr>
            <w:tcW w:w="892" w:type="dxa"/>
          </w:tcPr>
          <w:p w:rsidR="00322D64" w:rsidRPr="00FC4709" w:rsidRDefault="001715C6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23.2</w:t>
            </w:r>
          </w:p>
        </w:tc>
        <w:tc>
          <w:tcPr>
            <w:tcW w:w="892" w:type="dxa"/>
          </w:tcPr>
          <w:p w:rsidR="00322D64" w:rsidRPr="00FC4709" w:rsidRDefault="00CE761C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16.4</w:t>
            </w:r>
          </w:p>
        </w:tc>
        <w:tc>
          <w:tcPr>
            <w:tcW w:w="892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11.0</w:t>
            </w:r>
          </w:p>
        </w:tc>
        <w:tc>
          <w:tcPr>
            <w:tcW w:w="508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14.6</w:t>
            </w:r>
          </w:p>
        </w:tc>
      </w:tr>
      <w:tr w:rsidR="00322D64" w:rsidRPr="00FC4709" w:rsidTr="003C093C">
        <w:tc>
          <w:tcPr>
            <w:tcW w:w="879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Agree</w:t>
            </w:r>
          </w:p>
        </w:tc>
        <w:tc>
          <w:tcPr>
            <w:tcW w:w="814" w:type="dxa"/>
          </w:tcPr>
          <w:p w:rsidR="00322D64" w:rsidRPr="00FC4709" w:rsidRDefault="004C51A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23.4</w:t>
            </w:r>
          </w:p>
        </w:tc>
        <w:tc>
          <w:tcPr>
            <w:tcW w:w="971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19.2</w:t>
            </w:r>
          </w:p>
        </w:tc>
        <w:tc>
          <w:tcPr>
            <w:tcW w:w="828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24.2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16.5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18.8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</w:t>
            </w:r>
          </w:p>
        </w:tc>
        <w:tc>
          <w:tcPr>
            <w:tcW w:w="770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25.6</w:t>
            </w:r>
          </w:p>
        </w:tc>
        <w:tc>
          <w:tcPr>
            <w:tcW w:w="944" w:type="dxa"/>
          </w:tcPr>
          <w:p w:rsidR="00322D64" w:rsidRPr="00FC4709" w:rsidRDefault="003A4B7F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22.9</w:t>
            </w:r>
          </w:p>
        </w:tc>
        <w:tc>
          <w:tcPr>
            <w:tcW w:w="944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25.4</w:t>
            </w:r>
          </w:p>
        </w:tc>
        <w:tc>
          <w:tcPr>
            <w:tcW w:w="745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20.8</w:t>
            </w:r>
          </w:p>
        </w:tc>
        <w:tc>
          <w:tcPr>
            <w:tcW w:w="851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25.7</w:t>
            </w:r>
          </w:p>
        </w:tc>
        <w:tc>
          <w:tcPr>
            <w:tcW w:w="807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16.2</w:t>
            </w:r>
          </w:p>
        </w:tc>
        <w:tc>
          <w:tcPr>
            <w:tcW w:w="892" w:type="dxa"/>
          </w:tcPr>
          <w:p w:rsidR="00322D64" w:rsidRPr="00FC4709" w:rsidRDefault="001715C6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17.0</w:t>
            </w:r>
          </w:p>
        </w:tc>
        <w:tc>
          <w:tcPr>
            <w:tcW w:w="892" w:type="dxa"/>
          </w:tcPr>
          <w:p w:rsidR="00322D64" w:rsidRPr="00FC4709" w:rsidRDefault="00CE761C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</w:t>
            </w:r>
          </w:p>
        </w:tc>
        <w:tc>
          <w:tcPr>
            <w:tcW w:w="892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</w:t>
            </w:r>
          </w:p>
        </w:tc>
        <w:tc>
          <w:tcPr>
            <w:tcW w:w="508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29.9</w:t>
            </w:r>
          </w:p>
        </w:tc>
      </w:tr>
      <w:tr w:rsidR="00322D64" w:rsidRPr="00FC4709" w:rsidTr="003C093C">
        <w:tc>
          <w:tcPr>
            <w:tcW w:w="879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Neither Agree/</w:t>
            </w:r>
            <w:r w:rsidRPr="00FC4709">
              <w:rPr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814" w:type="dxa"/>
          </w:tcPr>
          <w:p w:rsidR="00322D64" w:rsidRPr="00FC4709" w:rsidRDefault="004C51A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23.5</w:t>
            </w:r>
          </w:p>
        </w:tc>
        <w:tc>
          <w:tcPr>
            <w:tcW w:w="971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13.1</w:t>
            </w:r>
          </w:p>
        </w:tc>
        <w:tc>
          <w:tcPr>
            <w:tcW w:w="828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12.8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17.7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20.0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19.7</w:t>
            </w:r>
          </w:p>
        </w:tc>
        <w:tc>
          <w:tcPr>
            <w:tcW w:w="770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14.6</w:t>
            </w:r>
          </w:p>
        </w:tc>
        <w:tc>
          <w:tcPr>
            <w:tcW w:w="944" w:type="dxa"/>
          </w:tcPr>
          <w:p w:rsidR="00322D64" w:rsidRPr="00FC4709" w:rsidRDefault="003A4B7F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17.1</w:t>
            </w:r>
          </w:p>
        </w:tc>
        <w:tc>
          <w:tcPr>
            <w:tcW w:w="944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16.2</w:t>
            </w:r>
          </w:p>
        </w:tc>
        <w:tc>
          <w:tcPr>
            <w:tcW w:w="745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11.7</w:t>
            </w:r>
          </w:p>
        </w:tc>
        <w:tc>
          <w:tcPr>
            <w:tcW w:w="851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17.1</w:t>
            </w:r>
          </w:p>
        </w:tc>
        <w:tc>
          <w:tcPr>
            <w:tcW w:w="807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17.4</w:t>
            </w:r>
          </w:p>
        </w:tc>
        <w:tc>
          <w:tcPr>
            <w:tcW w:w="892" w:type="dxa"/>
          </w:tcPr>
          <w:p w:rsidR="00322D64" w:rsidRPr="00FC4709" w:rsidRDefault="001715C6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10.4</w:t>
            </w:r>
          </w:p>
        </w:tc>
        <w:tc>
          <w:tcPr>
            <w:tcW w:w="892" w:type="dxa"/>
          </w:tcPr>
          <w:p w:rsidR="00322D64" w:rsidRPr="00FC4709" w:rsidRDefault="00CE761C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15.4</w:t>
            </w:r>
          </w:p>
        </w:tc>
        <w:tc>
          <w:tcPr>
            <w:tcW w:w="892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23.0</w:t>
            </w:r>
          </w:p>
        </w:tc>
        <w:tc>
          <w:tcPr>
            <w:tcW w:w="508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25.8</w:t>
            </w:r>
          </w:p>
        </w:tc>
      </w:tr>
      <w:tr w:rsidR="00322D64" w:rsidRPr="00FC4709" w:rsidTr="003C093C">
        <w:tc>
          <w:tcPr>
            <w:tcW w:w="879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Disagree</w:t>
            </w:r>
          </w:p>
        </w:tc>
        <w:tc>
          <w:tcPr>
            <w:tcW w:w="814" w:type="dxa"/>
          </w:tcPr>
          <w:p w:rsidR="00322D64" w:rsidRPr="00FC4709" w:rsidRDefault="004C51A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16.2</w:t>
            </w:r>
          </w:p>
        </w:tc>
        <w:tc>
          <w:tcPr>
            <w:tcW w:w="971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10.4</w:t>
            </w:r>
          </w:p>
        </w:tc>
        <w:tc>
          <w:tcPr>
            <w:tcW w:w="828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8.7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18.1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13.7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13.9</w:t>
            </w:r>
          </w:p>
        </w:tc>
        <w:tc>
          <w:tcPr>
            <w:tcW w:w="770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12.1</w:t>
            </w:r>
          </w:p>
        </w:tc>
        <w:tc>
          <w:tcPr>
            <w:tcW w:w="944" w:type="dxa"/>
          </w:tcPr>
          <w:p w:rsidR="00322D64" w:rsidRPr="00FC4709" w:rsidRDefault="003A4B7F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10.6</w:t>
            </w:r>
          </w:p>
        </w:tc>
        <w:tc>
          <w:tcPr>
            <w:tcW w:w="944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7.3</w:t>
            </w:r>
          </w:p>
        </w:tc>
        <w:tc>
          <w:tcPr>
            <w:tcW w:w="745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13.0</w:t>
            </w:r>
          </w:p>
        </w:tc>
        <w:tc>
          <w:tcPr>
            <w:tcW w:w="851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10.5</w:t>
            </w:r>
          </w:p>
        </w:tc>
        <w:tc>
          <w:tcPr>
            <w:tcW w:w="807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14.2</w:t>
            </w:r>
          </w:p>
        </w:tc>
        <w:tc>
          <w:tcPr>
            <w:tcW w:w="892" w:type="dxa"/>
          </w:tcPr>
          <w:p w:rsidR="00322D64" w:rsidRPr="00FC4709" w:rsidRDefault="001715C6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11.2</w:t>
            </w:r>
          </w:p>
        </w:tc>
        <w:tc>
          <w:tcPr>
            <w:tcW w:w="892" w:type="dxa"/>
          </w:tcPr>
          <w:p w:rsidR="00322D64" w:rsidRPr="00FC4709" w:rsidRDefault="00CE761C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17.3</w:t>
            </w:r>
          </w:p>
        </w:tc>
        <w:tc>
          <w:tcPr>
            <w:tcW w:w="892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20.0</w:t>
            </w:r>
          </w:p>
        </w:tc>
        <w:tc>
          <w:tcPr>
            <w:tcW w:w="508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14.6</w:t>
            </w:r>
          </w:p>
        </w:tc>
      </w:tr>
      <w:tr w:rsidR="00322D64" w:rsidRPr="00FC4709" w:rsidTr="003C093C">
        <w:tc>
          <w:tcPr>
            <w:tcW w:w="879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 w:rsidRPr="00FC4709">
              <w:rPr>
                <w:bCs/>
                <w:sz w:val="16"/>
                <w:szCs w:val="16"/>
              </w:rPr>
              <w:t>Strongly Disagree</w:t>
            </w:r>
          </w:p>
        </w:tc>
        <w:tc>
          <w:tcPr>
            <w:tcW w:w="814" w:type="dxa"/>
          </w:tcPr>
          <w:p w:rsidR="00322D64" w:rsidRPr="00FC4709" w:rsidRDefault="004C51A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15.6</w:t>
            </w:r>
          </w:p>
        </w:tc>
        <w:tc>
          <w:tcPr>
            <w:tcW w:w="971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20.7</w:t>
            </w:r>
          </w:p>
        </w:tc>
        <w:tc>
          <w:tcPr>
            <w:tcW w:w="828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8.1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34.6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23.1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15.6</w:t>
            </w:r>
          </w:p>
        </w:tc>
        <w:tc>
          <w:tcPr>
            <w:tcW w:w="770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12.6</w:t>
            </w:r>
          </w:p>
        </w:tc>
        <w:tc>
          <w:tcPr>
            <w:tcW w:w="944" w:type="dxa"/>
          </w:tcPr>
          <w:p w:rsidR="00322D64" w:rsidRPr="00FC4709" w:rsidRDefault="003A4B7F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13.3</w:t>
            </w:r>
          </w:p>
        </w:tc>
        <w:tc>
          <w:tcPr>
            <w:tcW w:w="944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10.4</w:t>
            </w:r>
          </w:p>
        </w:tc>
        <w:tc>
          <w:tcPr>
            <w:tcW w:w="745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6.5</w:t>
            </w:r>
          </w:p>
        </w:tc>
        <w:tc>
          <w:tcPr>
            <w:tcW w:w="851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</w:t>
            </w:r>
          </w:p>
        </w:tc>
        <w:tc>
          <w:tcPr>
            <w:tcW w:w="807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30.2</w:t>
            </w:r>
          </w:p>
        </w:tc>
        <w:tc>
          <w:tcPr>
            <w:tcW w:w="892" w:type="dxa"/>
          </w:tcPr>
          <w:p w:rsidR="00322D64" w:rsidRPr="00FC4709" w:rsidRDefault="001715C6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32.1</w:t>
            </w:r>
          </w:p>
        </w:tc>
        <w:tc>
          <w:tcPr>
            <w:tcW w:w="892" w:type="dxa"/>
          </w:tcPr>
          <w:p w:rsidR="00322D64" w:rsidRPr="00FC4709" w:rsidRDefault="00CE761C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21.2</w:t>
            </w:r>
          </w:p>
        </w:tc>
        <w:tc>
          <w:tcPr>
            <w:tcW w:w="892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18.0</w:t>
            </w:r>
          </w:p>
        </w:tc>
        <w:tc>
          <w:tcPr>
            <w:tcW w:w="508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12.7</w:t>
            </w:r>
          </w:p>
        </w:tc>
      </w:tr>
      <w:tr w:rsidR="00322D64" w:rsidRPr="00FC4709" w:rsidTr="003C093C">
        <w:tc>
          <w:tcPr>
            <w:tcW w:w="879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Don’t know</w:t>
            </w:r>
          </w:p>
        </w:tc>
        <w:tc>
          <w:tcPr>
            <w:tcW w:w="814" w:type="dxa"/>
          </w:tcPr>
          <w:p w:rsidR="00322D64" w:rsidRPr="00FC4709" w:rsidRDefault="004C51A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4.9</w:t>
            </w:r>
          </w:p>
        </w:tc>
        <w:tc>
          <w:tcPr>
            <w:tcW w:w="971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8.4</w:t>
            </w:r>
          </w:p>
        </w:tc>
        <w:tc>
          <w:tcPr>
            <w:tcW w:w="828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11.4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7.0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7.8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770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6.5</w:t>
            </w:r>
          </w:p>
        </w:tc>
        <w:tc>
          <w:tcPr>
            <w:tcW w:w="944" w:type="dxa"/>
          </w:tcPr>
          <w:p w:rsidR="00322D64" w:rsidRPr="00FC4709" w:rsidRDefault="003A4B7F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7.3</w:t>
            </w:r>
          </w:p>
        </w:tc>
        <w:tc>
          <w:tcPr>
            <w:tcW w:w="944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10.8</w:t>
            </w:r>
          </w:p>
        </w:tc>
        <w:tc>
          <w:tcPr>
            <w:tcW w:w="745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5.2</w:t>
            </w:r>
          </w:p>
        </w:tc>
        <w:tc>
          <w:tcPr>
            <w:tcW w:w="851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8.4</w:t>
            </w:r>
          </w:p>
        </w:tc>
        <w:tc>
          <w:tcPr>
            <w:tcW w:w="807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6.7</w:t>
            </w:r>
          </w:p>
        </w:tc>
        <w:tc>
          <w:tcPr>
            <w:tcW w:w="892" w:type="dxa"/>
          </w:tcPr>
          <w:p w:rsidR="00322D64" w:rsidRPr="00FC4709" w:rsidRDefault="001715C6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6.2</w:t>
            </w:r>
          </w:p>
        </w:tc>
        <w:tc>
          <w:tcPr>
            <w:tcW w:w="892" w:type="dxa"/>
          </w:tcPr>
          <w:p w:rsidR="00322D64" w:rsidRPr="00FC4709" w:rsidRDefault="00CE761C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4.8</w:t>
            </w:r>
          </w:p>
        </w:tc>
        <w:tc>
          <w:tcPr>
            <w:tcW w:w="892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7.0</w:t>
            </w:r>
          </w:p>
        </w:tc>
        <w:tc>
          <w:tcPr>
            <w:tcW w:w="508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2.6</w:t>
            </w:r>
          </w:p>
        </w:tc>
      </w:tr>
      <w:tr w:rsidR="00322D64" w:rsidRPr="00FC4709" w:rsidTr="003C093C">
        <w:tc>
          <w:tcPr>
            <w:tcW w:w="879" w:type="dxa"/>
          </w:tcPr>
          <w:p w:rsidR="00322D64" w:rsidRPr="00FC4709" w:rsidRDefault="00322D64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Refused</w:t>
            </w:r>
          </w:p>
        </w:tc>
        <w:tc>
          <w:tcPr>
            <w:tcW w:w="814" w:type="dxa"/>
          </w:tcPr>
          <w:p w:rsidR="00322D64" w:rsidRPr="00FC4709" w:rsidRDefault="004C51A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</w:t>
            </w:r>
          </w:p>
        </w:tc>
        <w:tc>
          <w:tcPr>
            <w:tcW w:w="971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</w:t>
            </w:r>
          </w:p>
        </w:tc>
        <w:tc>
          <w:tcPr>
            <w:tcW w:w="828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</w:t>
            </w:r>
          </w:p>
        </w:tc>
        <w:tc>
          <w:tcPr>
            <w:tcW w:w="770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944" w:type="dxa"/>
          </w:tcPr>
          <w:p w:rsidR="00322D64" w:rsidRPr="00FC4709" w:rsidRDefault="003A4B7F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1.0</w:t>
            </w:r>
          </w:p>
        </w:tc>
        <w:tc>
          <w:tcPr>
            <w:tcW w:w="944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</w:t>
            </w:r>
          </w:p>
        </w:tc>
        <w:tc>
          <w:tcPr>
            <w:tcW w:w="745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</w:t>
            </w:r>
          </w:p>
        </w:tc>
        <w:tc>
          <w:tcPr>
            <w:tcW w:w="851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</w:t>
            </w:r>
          </w:p>
        </w:tc>
        <w:tc>
          <w:tcPr>
            <w:tcW w:w="807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0.7</w:t>
            </w:r>
          </w:p>
        </w:tc>
        <w:tc>
          <w:tcPr>
            <w:tcW w:w="892" w:type="dxa"/>
          </w:tcPr>
          <w:p w:rsidR="00322D64" w:rsidRPr="00FC4709" w:rsidRDefault="001715C6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892" w:type="dxa"/>
          </w:tcPr>
          <w:p w:rsidR="00322D64" w:rsidRPr="00FC4709" w:rsidRDefault="00CE761C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1.0</w:t>
            </w:r>
          </w:p>
        </w:tc>
        <w:tc>
          <w:tcPr>
            <w:tcW w:w="892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508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</w:t>
            </w:r>
          </w:p>
        </w:tc>
      </w:tr>
      <w:tr w:rsidR="00322D64" w:rsidRPr="00FC4709" w:rsidTr="003C093C">
        <w:tc>
          <w:tcPr>
            <w:tcW w:w="879" w:type="dxa"/>
          </w:tcPr>
          <w:p w:rsidR="00322D64" w:rsidRDefault="00322D64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814" w:type="dxa"/>
          </w:tcPr>
          <w:p w:rsidR="00322D64" w:rsidRPr="00FC4709" w:rsidRDefault="004C51A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629</w:t>
            </w:r>
          </w:p>
        </w:tc>
        <w:tc>
          <w:tcPr>
            <w:tcW w:w="971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828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</w:t>
            </w:r>
          </w:p>
        </w:tc>
        <w:tc>
          <w:tcPr>
            <w:tcW w:w="737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173</w:t>
            </w:r>
          </w:p>
        </w:tc>
        <w:tc>
          <w:tcPr>
            <w:tcW w:w="770" w:type="dxa"/>
          </w:tcPr>
          <w:p w:rsidR="00322D64" w:rsidRPr="00FC4709" w:rsidRDefault="00603C57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356</w:t>
            </w:r>
          </w:p>
        </w:tc>
        <w:tc>
          <w:tcPr>
            <w:tcW w:w="944" w:type="dxa"/>
          </w:tcPr>
          <w:p w:rsidR="00322D64" w:rsidRPr="00FC4709" w:rsidRDefault="003A4B7F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</w:t>
            </w:r>
          </w:p>
        </w:tc>
        <w:tc>
          <w:tcPr>
            <w:tcW w:w="944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745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972</w:t>
            </w:r>
          </w:p>
        </w:tc>
        <w:tc>
          <w:tcPr>
            <w:tcW w:w="807" w:type="dxa"/>
          </w:tcPr>
          <w:p w:rsidR="00322D64" w:rsidRPr="00FC4709" w:rsidRDefault="00A47AC5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706</w:t>
            </w:r>
          </w:p>
        </w:tc>
        <w:tc>
          <w:tcPr>
            <w:tcW w:w="892" w:type="dxa"/>
          </w:tcPr>
          <w:p w:rsidR="00322D64" w:rsidRPr="00FC4709" w:rsidRDefault="001715C6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259</w:t>
            </w:r>
          </w:p>
        </w:tc>
        <w:tc>
          <w:tcPr>
            <w:tcW w:w="892" w:type="dxa"/>
          </w:tcPr>
          <w:p w:rsidR="00322D64" w:rsidRPr="00FC4709" w:rsidRDefault="00CE761C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892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08" w:type="dxa"/>
          </w:tcPr>
          <w:p w:rsidR="00322D64" w:rsidRPr="00FC4709" w:rsidRDefault="00605C60" w:rsidP="003C09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</w:t>
            </w:r>
          </w:p>
        </w:tc>
      </w:tr>
    </w:tbl>
    <w:p w:rsidR="00271B61" w:rsidRPr="00FC4709" w:rsidRDefault="00271B61" w:rsidP="00271B61">
      <w:pPr>
        <w:spacing w:line="240" w:lineRule="auto"/>
        <w:rPr>
          <w:bCs/>
          <w:sz w:val="16"/>
          <w:szCs w:val="16"/>
        </w:rPr>
      </w:pPr>
      <w:r w:rsidRPr="00FC4709">
        <w:rPr>
          <w:bCs/>
          <w:sz w:val="16"/>
          <w:szCs w:val="16"/>
        </w:rPr>
        <w:t>Source: 2015 Northern Ireland General Election survey</w:t>
      </w:r>
    </w:p>
    <w:p w:rsidR="000D0A55" w:rsidRDefault="000D0A55" w:rsidP="00271B61">
      <w:pPr>
        <w:spacing w:before="0" w:after="200"/>
        <w:rPr>
          <w:sz w:val="16"/>
          <w:szCs w:val="16"/>
        </w:rPr>
      </w:pPr>
    </w:p>
    <w:p w:rsidR="007C1F67" w:rsidRDefault="007C1F67" w:rsidP="00271B61">
      <w:pPr>
        <w:spacing w:before="0" w:after="200"/>
        <w:rPr>
          <w:sz w:val="16"/>
          <w:szCs w:val="16"/>
        </w:rPr>
      </w:pPr>
      <w:r w:rsidRPr="007C1F67">
        <w:rPr>
          <w:sz w:val="16"/>
          <w:szCs w:val="16"/>
        </w:rPr>
        <w:t xml:space="preserve">Note: original question </w:t>
      </w:r>
      <w:proofErr w:type="spellStart"/>
      <w:r w:rsidRPr="007C1F67">
        <w:rPr>
          <w:sz w:val="16"/>
          <w:szCs w:val="16"/>
        </w:rPr>
        <w:t>codings</w:t>
      </w:r>
      <w:proofErr w:type="spellEnd"/>
      <w:r w:rsidRPr="007C1F67">
        <w:rPr>
          <w:sz w:val="16"/>
          <w:szCs w:val="16"/>
        </w:rPr>
        <w:t xml:space="preserve"> for party identification, religious attendance and fa</w:t>
      </w:r>
      <w:r w:rsidR="009F3774">
        <w:rPr>
          <w:sz w:val="16"/>
          <w:szCs w:val="16"/>
        </w:rPr>
        <w:t>i</w:t>
      </w:r>
      <w:r w:rsidRPr="007C1F67">
        <w:rPr>
          <w:sz w:val="16"/>
          <w:szCs w:val="16"/>
        </w:rPr>
        <w:t>th at the end of the appendix</w:t>
      </w:r>
    </w:p>
    <w:p w:rsidR="007C1F67" w:rsidRDefault="007C1F67">
      <w:pPr>
        <w:spacing w:before="0" w:after="20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95C2A" w:rsidRDefault="00D95C2A" w:rsidP="00271B61">
      <w:pPr>
        <w:spacing w:before="0" w:after="200"/>
        <w:rPr>
          <w:sz w:val="18"/>
          <w:szCs w:val="18"/>
        </w:rPr>
        <w:sectPr w:rsidR="00D95C2A" w:rsidSect="00BE74F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C1F67" w:rsidRPr="007C1F67" w:rsidRDefault="007C1F67" w:rsidP="00271B61">
      <w:pPr>
        <w:spacing w:before="0" w:after="200"/>
        <w:rPr>
          <w:sz w:val="18"/>
          <w:szCs w:val="18"/>
        </w:rPr>
      </w:pPr>
      <w:r w:rsidRPr="007C1F67">
        <w:rPr>
          <w:sz w:val="18"/>
          <w:szCs w:val="18"/>
        </w:rPr>
        <w:lastRenderedPageBreak/>
        <w:t xml:space="preserve">Original question </w:t>
      </w:r>
      <w:proofErr w:type="spellStart"/>
      <w:r w:rsidRPr="007C1F67">
        <w:rPr>
          <w:sz w:val="18"/>
          <w:szCs w:val="18"/>
        </w:rPr>
        <w:t>codings</w:t>
      </w:r>
      <w:proofErr w:type="spellEnd"/>
      <w:r w:rsidR="00353289">
        <w:rPr>
          <w:sz w:val="18"/>
          <w:szCs w:val="18"/>
        </w:rPr>
        <w:t xml:space="preserve"> for key explanatory variables</w:t>
      </w:r>
    </w:p>
    <w:p w:rsidR="007C1F67" w:rsidRPr="007C1F67" w:rsidRDefault="007C1F67" w:rsidP="007C1F67">
      <w:pPr>
        <w:spacing w:before="0" w:after="200"/>
        <w:rPr>
          <w:rFonts w:asciiTheme="minorBidi" w:hAnsiTheme="minorBidi" w:cstheme="minorBidi"/>
          <w:i/>
          <w:iCs/>
          <w:sz w:val="18"/>
          <w:szCs w:val="18"/>
        </w:rPr>
      </w:pPr>
      <w:r w:rsidRPr="007C1F67">
        <w:rPr>
          <w:rFonts w:asciiTheme="minorBidi" w:hAnsiTheme="minorBidi" w:cstheme="minorBidi"/>
          <w:i/>
          <w:iCs/>
          <w:sz w:val="18"/>
          <w:szCs w:val="18"/>
        </w:rPr>
        <w:t xml:space="preserve">Faith </w:t>
      </w:r>
    </w:p>
    <w:p w:rsidR="007C1F67" w:rsidRDefault="007C1F67" w:rsidP="007C1F67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“W</w:t>
      </w:r>
      <w:r w:rsidRPr="007C1F67">
        <w:rPr>
          <w:rFonts w:asciiTheme="minorBidi" w:hAnsiTheme="minorBidi" w:cstheme="minorBidi"/>
          <w:sz w:val="18"/>
          <w:szCs w:val="18"/>
        </w:rPr>
        <w:t>hich of these statements comes closest to expressing what you believe about God</w:t>
      </w:r>
      <w:r>
        <w:rPr>
          <w:rFonts w:asciiTheme="minorBidi" w:hAnsiTheme="minorBidi" w:cstheme="minorBidi"/>
          <w:sz w:val="18"/>
          <w:szCs w:val="18"/>
        </w:rPr>
        <w:t>?”</w:t>
      </w:r>
      <w:r w:rsidRPr="007C1F67">
        <w:rPr>
          <w:rFonts w:asciiTheme="minorBidi" w:hAnsiTheme="minorBidi" w:cstheme="minorBidi"/>
          <w:sz w:val="18"/>
          <w:szCs w:val="18"/>
        </w:rPr>
        <w:t xml:space="preserve"> </w:t>
      </w:r>
    </w:p>
    <w:p w:rsidR="007C1F67" w:rsidRDefault="007C1F67" w:rsidP="007C1F67">
      <w:pPr>
        <w:spacing w:before="0" w:after="200"/>
        <w:rPr>
          <w:rFonts w:asciiTheme="minorBidi" w:hAnsiTheme="minorBidi" w:cstheme="minorBidi"/>
          <w:sz w:val="18"/>
          <w:szCs w:val="18"/>
        </w:rPr>
      </w:pPr>
      <w:r w:rsidRPr="007C1F67">
        <w:rPr>
          <w:rFonts w:asciiTheme="minorBidi" w:hAnsiTheme="minorBidi" w:cstheme="minorBidi"/>
          <w:sz w:val="18"/>
          <w:szCs w:val="18"/>
        </w:rPr>
        <w:t>1</w:t>
      </w:r>
      <w:r w:rsidR="00D95C2A">
        <w:rPr>
          <w:rFonts w:asciiTheme="minorBidi" w:hAnsiTheme="minorBidi" w:cstheme="minorBidi"/>
          <w:sz w:val="18"/>
          <w:szCs w:val="18"/>
        </w:rPr>
        <w:tab/>
      </w:r>
      <w:r w:rsidRPr="007C1F67">
        <w:rPr>
          <w:rFonts w:asciiTheme="minorBidi" w:hAnsiTheme="minorBidi" w:cstheme="minorBidi"/>
          <w:sz w:val="18"/>
          <w:szCs w:val="18"/>
        </w:rPr>
        <w:t xml:space="preserve">‘I don’t believe in God’ </w:t>
      </w:r>
    </w:p>
    <w:p w:rsidR="007C1F67" w:rsidRDefault="007C1F67" w:rsidP="007C1F67">
      <w:pPr>
        <w:spacing w:before="0" w:after="200"/>
        <w:rPr>
          <w:rFonts w:asciiTheme="minorBidi" w:hAnsiTheme="minorBidi" w:cstheme="minorBidi"/>
          <w:sz w:val="18"/>
          <w:szCs w:val="18"/>
        </w:rPr>
      </w:pPr>
      <w:r w:rsidRPr="007C1F67">
        <w:rPr>
          <w:rFonts w:asciiTheme="minorBidi" w:hAnsiTheme="minorBidi" w:cstheme="minorBidi"/>
          <w:sz w:val="18"/>
          <w:szCs w:val="18"/>
        </w:rPr>
        <w:t>2</w:t>
      </w:r>
      <w:r w:rsidR="00D95C2A">
        <w:rPr>
          <w:rFonts w:asciiTheme="minorBidi" w:hAnsiTheme="minorBidi" w:cstheme="minorBidi"/>
          <w:sz w:val="18"/>
          <w:szCs w:val="18"/>
        </w:rPr>
        <w:tab/>
      </w:r>
      <w:r w:rsidRPr="007C1F67">
        <w:rPr>
          <w:rFonts w:asciiTheme="minorBidi" w:hAnsiTheme="minorBidi" w:cstheme="minorBidi"/>
          <w:sz w:val="18"/>
          <w:szCs w:val="18"/>
        </w:rPr>
        <w:t xml:space="preserve">‘I don’t know whether there is a God and I don’t believe there is any way to find out’ </w:t>
      </w:r>
    </w:p>
    <w:p w:rsidR="007C1F67" w:rsidRDefault="007C1F67" w:rsidP="007C1F67">
      <w:pPr>
        <w:spacing w:before="0" w:after="200"/>
        <w:rPr>
          <w:rFonts w:asciiTheme="minorBidi" w:hAnsiTheme="minorBidi" w:cstheme="minorBidi"/>
          <w:sz w:val="18"/>
          <w:szCs w:val="18"/>
        </w:rPr>
      </w:pPr>
      <w:r w:rsidRPr="007C1F67">
        <w:rPr>
          <w:rFonts w:asciiTheme="minorBidi" w:hAnsiTheme="minorBidi" w:cstheme="minorBidi"/>
          <w:sz w:val="18"/>
          <w:szCs w:val="18"/>
        </w:rPr>
        <w:t>3</w:t>
      </w:r>
      <w:r w:rsidR="00D95C2A">
        <w:rPr>
          <w:rFonts w:asciiTheme="minorBidi" w:hAnsiTheme="minorBidi" w:cstheme="minorBidi"/>
          <w:sz w:val="18"/>
          <w:szCs w:val="18"/>
        </w:rPr>
        <w:tab/>
      </w:r>
      <w:r w:rsidRPr="007C1F67">
        <w:rPr>
          <w:rFonts w:asciiTheme="minorBidi" w:hAnsiTheme="minorBidi" w:cstheme="minorBidi"/>
          <w:sz w:val="18"/>
          <w:szCs w:val="18"/>
        </w:rPr>
        <w:t xml:space="preserve">‘I don’t believe in a personal God but I believe in a Higher Power of some kind’ </w:t>
      </w:r>
    </w:p>
    <w:p w:rsidR="007C1F67" w:rsidRDefault="00D95C2A" w:rsidP="007C1F67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4</w:t>
      </w:r>
      <w:r>
        <w:rPr>
          <w:rFonts w:asciiTheme="minorBidi" w:hAnsiTheme="minorBidi" w:cstheme="minorBidi"/>
          <w:sz w:val="18"/>
          <w:szCs w:val="18"/>
        </w:rPr>
        <w:tab/>
      </w:r>
      <w:r w:rsidR="007C1F67" w:rsidRPr="007C1F67">
        <w:rPr>
          <w:rFonts w:asciiTheme="minorBidi" w:hAnsiTheme="minorBidi" w:cstheme="minorBidi"/>
          <w:sz w:val="18"/>
          <w:szCs w:val="18"/>
        </w:rPr>
        <w:t xml:space="preserve">‘I find myself believing in God some of the time but not at others’ </w:t>
      </w:r>
    </w:p>
    <w:p w:rsidR="007C1F67" w:rsidRDefault="00D95C2A" w:rsidP="007C1F67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5</w:t>
      </w:r>
      <w:r>
        <w:rPr>
          <w:rFonts w:asciiTheme="minorBidi" w:hAnsiTheme="minorBidi" w:cstheme="minorBidi"/>
          <w:sz w:val="18"/>
          <w:szCs w:val="18"/>
        </w:rPr>
        <w:tab/>
      </w:r>
      <w:r w:rsidR="007C1F67" w:rsidRPr="007C1F67">
        <w:rPr>
          <w:rFonts w:asciiTheme="minorBidi" w:hAnsiTheme="minorBidi" w:cstheme="minorBidi"/>
          <w:sz w:val="18"/>
          <w:szCs w:val="18"/>
        </w:rPr>
        <w:t xml:space="preserve">‘Whilst I have doubts I feel that I do believe in God’ </w:t>
      </w:r>
    </w:p>
    <w:p w:rsidR="007C1F67" w:rsidRDefault="007C1F67" w:rsidP="007C1F67">
      <w:pPr>
        <w:spacing w:before="0" w:after="200"/>
        <w:rPr>
          <w:rFonts w:asciiTheme="minorBidi" w:hAnsiTheme="minorBidi" w:cstheme="minorBidi"/>
          <w:sz w:val="18"/>
          <w:szCs w:val="18"/>
        </w:rPr>
      </w:pPr>
      <w:r w:rsidRPr="007C1F67">
        <w:rPr>
          <w:rFonts w:asciiTheme="minorBidi" w:hAnsiTheme="minorBidi" w:cstheme="minorBidi"/>
          <w:sz w:val="18"/>
          <w:szCs w:val="18"/>
        </w:rPr>
        <w:t>6</w:t>
      </w:r>
      <w:r w:rsidR="00D95C2A">
        <w:rPr>
          <w:rFonts w:asciiTheme="minorBidi" w:hAnsiTheme="minorBidi" w:cstheme="minorBidi"/>
          <w:sz w:val="18"/>
          <w:szCs w:val="18"/>
        </w:rPr>
        <w:t xml:space="preserve"> </w:t>
      </w:r>
      <w:r w:rsidR="00D95C2A">
        <w:rPr>
          <w:rFonts w:asciiTheme="minorBidi" w:hAnsiTheme="minorBidi" w:cstheme="minorBidi"/>
          <w:sz w:val="18"/>
          <w:szCs w:val="18"/>
        </w:rPr>
        <w:tab/>
      </w:r>
      <w:r w:rsidRPr="007C1F67">
        <w:rPr>
          <w:rFonts w:asciiTheme="minorBidi" w:hAnsiTheme="minorBidi" w:cstheme="minorBidi"/>
          <w:sz w:val="18"/>
          <w:szCs w:val="18"/>
        </w:rPr>
        <w:t xml:space="preserve">‘I know God really exists and have no doubts’. </w:t>
      </w:r>
    </w:p>
    <w:p w:rsidR="007C1F67" w:rsidRDefault="007C1F67" w:rsidP="007C1F67">
      <w:pPr>
        <w:spacing w:before="0" w:after="200"/>
        <w:rPr>
          <w:rFonts w:asciiTheme="minorBidi" w:hAnsiTheme="minorBidi" w:cstheme="minorBidi"/>
          <w:i/>
          <w:iCs/>
          <w:sz w:val="18"/>
          <w:szCs w:val="18"/>
        </w:rPr>
      </w:pPr>
    </w:p>
    <w:p w:rsidR="007C1F67" w:rsidRDefault="007C1F67" w:rsidP="007C1F67">
      <w:pPr>
        <w:spacing w:before="0" w:after="200"/>
        <w:rPr>
          <w:rFonts w:asciiTheme="minorBidi" w:hAnsiTheme="minorBidi" w:cstheme="minorBidi"/>
          <w:i/>
          <w:iCs/>
          <w:sz w:val="18"/>
          <w:szCs w:val="18"/>
        </w:rPr>
      </w:pPr>
      <w:r w:rsidRPr="007C1F67">
        <w:rPr>
          <w:rFonts w:asciiTheme="minorBidi" w:hAnsiTheme="minorBidi" w:cstheme="minorBidi"/>
          <w:i/>
          <w:iCs/>
          <w:sz w:val="18"/>
          <w:szCs w:val="18"/>
        </w:rPr>
        <w:t>Party identification / support</w:t>
      </w:r>
    </w:p>
    <w:p w:rsidR="00D95C2A" w:rsidRDefault="00D95C2A" w:rsidP="007C1F67">
      <w:pPr>
        <w:spacing w:before="0" w:after="200"/>
        <w:rPr>
          <w:rFonts w:asciiTheme="minorBidi" w:hAnsiTheme="minorBidi" w:cstheme="minorBidi"/>
          <w:sz w:val="18"/>
          <w:szCs w:val="18"/>
        </w:rPr>
      </w:pPr>
      <w:proofErr w:type="gramStart"/>
      <w:r>
        <w:rPr>
          <w:rFonts w:asciiTheme="minorBidi" w:hAnsiTheme="minorBidi" w:cstheme="minorBidi"/>
          <w:sz w:val="18"/>
          <w:szCs w:val="18"/>
        </w:rPr>
        <w:t>C9 “Generally speaking, do you think of yourself as a supporter of any one political party?”</w:t>
      </w:r>
      <w:proofErr w:type="gramEnd"/>
    </w:p>
    <w:p w:rsidR="00D95C2A" w:rsidRDefault="00D95C2A" w:rsidP="007C1F67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[If NO to </w:t>
      </w:r>
      <w:proofErr w:type="gramStart"/>
      <w:r>
        <w:rPr>
          <w:rFonts w:asciiTheme="minorBidi" w:hAnsiTheme="minorBidi" w:cstheme="minorBidi"/>
          <w:sz w:val="18"/>
          <w:szCs w:val="18"/>
        </w:rPr>
        <w:t>C9 ]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gramStart"/>
      <w:r>
        <w:rPr>
          <w:rFonts w:asciiTheme="minorBidi" w:hAnsiTheme="minorBidi" w:cstheme="minorBidi"/>
          <w:sz w:val="18"/>
          <w:szCs w:val="18"/>
        </w:rPr>
        <w:t>C10 “Do you think of yourself as a little closer to one party than to others?”</w:t>
      </w:r>
      <w:proofErr w:type="gramEnd"/>
    </w:p>
    <w:p w:rsid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[If YES to C9 or C10] </w:t>
      </w:r>
      <w:proofErr w:type="gramStart"/>
      <w:r>
        <w:rPr>
          <w:rFonts w:asciiTheme="minorBidi" w:hAnsiTheme="minorBidi" w:cstheme="minorBidi"/>
          <w:sz w:val="18"/>
          <w:szCs w:val="18"/>
        </w:rPr>
        <w:t>C11”Which party?”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[</w:t>
      </w:r>
      <w:proofErr w:type="gramStart"/>
      <w:r>
        <w:rPr>
          <w:rFonts w:asciiTheme="minorBidi" w:hAnsiTheme="minorBidi" w:cstheme="minorBidi"/>
          <w:sz w:val="18"/>
          <w:szCs w:val="18"/>
        </w:rPr>
        <w:t>closed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list of Northern Ireland parties]</w:t>
      </w:r>
    </w:p>
    <w:p w:rsid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i/>
          <w:iCs/>
          <w:sz w:val="18"/>
          <w:szCs w:val="18"/>
        </w:rPr>
      </w:pPr>
      <w:r w:rsidRPr="00D95C2A">
        <w:rPr>
          <w:rFonts w:asciiTheme="minorBidi" w:hAnsiTheme="minorBidi" w:cstheme="minorBidi"/>
          <w:i/>
          <w:iCs/>
          <w:sz w:val="18"/>
          <w:szCs w:val="18"/>
        </w:rPr>
        <w:t>Religious attendance</w:t>
      </w: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“</w:t>
      </w:r>
      <w:r w:rsidRPr="00D95C2A">
        <w:rPr>
          <w:rFonts w:asciiTheme="minorBidi" w:hAnsiTheme="minorBidi" w:cstheme="minorBidi"/>
          <w:sz w:val="18"/>
          <w:szCs w:val="18"/>
        </w:rPr>
        <w:t>Apart from special occasions such as weddings, funerals, baptisms and so on, how often nowadays do you attend services or meetings connected with your religion?</w:t>
      </w:r>
      <w:r>
        <w:rPr>
          <w:rFonts w:asciiTheme="minorBidi" w:hAnsiTheme="minorBidi" w:cstheme="minorBidi"/>
          <w:sz w:val="18"/>
          <w:szCs w:val="18"/>
        </w:rPr>
        <w:t>”</w:t>
      </w: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1</w:t>
      </w:r>
      <w:r>
        <w:rPr>
          <w:rFonts w:asciiTheme="minorBidi" w:hAnsiTheme="minorBidi" w:cstheme="minorBidi"/>
          <w:sz w:val="18"/>
          <w:szCs w:val="18"/>
        </w:rPr>
        <w:tab/>
        <w:t>Once a week or more</w:t>
      </w: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2 </w:t>
      </w:r>
      <w:r>
        <w:rPr>
          <w:rFonts w:asciiTheme="minorBidi" w:hAnsiTheme="minorBidi" w:cstheme="minorBidi"/>
          <w:sz w:val="18"/>
          <w:szCs w:val="18"/>
        </w:rPr>
        <w:tab/>
        <w:t>2 or 3 times a month</w:t>
      </w: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3 </w:t>
      </w:r>
      <w:r>
        <w:rPr>
          <w:rFonts w:asciiTheme="minorBidi" w:hAnsiTheme="minorBidi" w:cstheme="minorBidi"/>
          <w:sz w:val="18"/>
          <w:szCs w:val="18"/>
        </w:rPr>
        <w:tab/>
        <w:t>Once a month</w:t>
      </w: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4 </w:t>
      </w:r>
      <w:r>
        <w:rPr>
          <w:rFonts w:asciiTheme="minorBidi" w:hAnsiTheme="minorBidi" w:cstheme="minorBidi"/>
          <w:sz w:val="18"/>
          <w:szCs w:val="18"/>
        </w:rPr>
        <w:tab/>
        <w:t>Several times a year</w:t>
      </w: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5 </w:t>
      </w:r>
      <w:r>
        <w:rPr>
          <w:rFonts w:asciiTheme="minorBidi" w:hAnsiTheme="minorBidi" w:cstheme="minorBidi"/>
          <w:sz w:val="18"/>
          <w:szCs w:val="18"/>
        </w:rPr>
        <w:tab/>
        <w:t>Less frequently</w:t>
      </w: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6 </w:t>
      </w:r>
      <w:r>
        <w:rPr>
          <w:rFonts w:asciiTheme="minorBidi" w:hAnsiTheme="minorBidi" w:cstheme="minorBidi"/>
          <w:sz w:val="18"/>
          <w:szCs w:val="18"/>
        </w:rPr>
        <w:tab/>
        <w:t>Never</w:t>
      </w: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7 </w:t>
      </w:r>
      <w:r>
        <w:rPr>
          <w:rFonts w:asciiTheme="minorBidi" w:hAnsiTheme="minorBidi" w:cstheme="minorBidi"/>
          <w:sz w:val="18"/>
          <w:szCs w:val="18"/>
        </w:rPr>
        <w:tab/>
        <w:t>Don’t have a religion</w:t>
      </w:r>
    </w:p>
    <w:p w:rsid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</w:p>
    <w:p w:rsidR="00D95C2A" w:rsidRPr="00D95C2A" w:rsidRDefault="00D95C2A" w:rsidP="00D95C2A">
      <w:pPr>
        <w:spacing w:before="0" w:after="20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 </w:t>
      </w:r>
      <w:bookmarkStart w:id="0" w:name="_GoBack"/>
      <w:bookmarkEnd w:id="0"/>
    </w:p>
    <w:sectPr w:rsidR="00D95C2A" w:rsidRPr="00D95C2A" w:rsidSect="00D95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B"/>
    <w:rsid w:val="0001444A"/>
    <w:rsid w:val="000172CE"/>
    <w:rsid w:val="000362C2"/>
    <w:rsid w:val="00046232"/>
    <w:rsid w:val="0006510A"/>
    <w:rsid w:val="00096A3D"/>
    <w:rsid w:val="00096C1F"/>
    <w:rsid w:val="000A1C8C"/>
    <w:rsid w:val="000A395C"/>
    <w:rsid w:val="000C3428"/>
    <w:rsid w:val="000C6FEF"/>
    <w:rsid w:val="000D0A55"/>
    <w:rsid w:val="000E2827"/>
    <w:rsid w:val="000E515A"/>
    <w:rsid w:val="0014685F"/>
    <w:rsid w:val="001715C6"/>
    <w:rsid w:val="00182D1B"/>
    <w:rsid w:val="001B57DA"/>
    <w:rsid w:val="001C2F45"/>
    <w:rsid w:val="001C7C8B"/>
    <w:rsid w:val="00230CC8"/>
    <w:rsid w:val="00243E21"/>
    <w:rsid w:val="00263667"/>
    <w:rsid w:val="00271B61"/>
    <w:rsid w:val="00273123"/>
    <w:rsid w:val="002A237B"/>
    <w:rsid w:val="002B1EAA"/>
    <w:rsid w:val="002B6185"/>
    <w:rsid w:val="003100DD"/>
    <w:rsid w:val="00312E27"/>
    <w:rsid w:val="0031423D"/>
    <w:rsid w:val="00322D64"/>
    <w:rsid w:val="0032327A"/>
    <w:rsid w:val="00330467"/>
    <w:rsid w:val="003400F1"/>
    <w:rsid w:val="00342CC1"/>
    <w:rsid w:val="00345096"/>
    <w:rsid w:val="00353289"/>
    <w:rsid w:val="00382FD7"/>
    <w:rsid w:val="003910AE"/>
    <w:rsid w:val="003A4B7F"/>
    <w:rsid w:val="003A77D5"/>
    <w:rsid w:val="003C1222"/>
    <w:rsid w:val="003F6562"/>
    <w:rsid w:val="00416AA0"/>
    <w:rsid w:val="00416B3F"/>
    <w:rsid w:val="004308CF"/>
    <w:rsid w:val="00452E63"/>
    <w:rsid w:val="00461648"/>
    <w:rsid w:val="00486CDD"/>
    <w:rsid w:val="004C51A7"/>
    <w:rsid w:val="004D1656"/>
    <w:rsid w:val="004D19C3"/>
    <w:rsid w:val="004E7F41"/>
    <w:rsid w:val="00526F12"/>
    <w:rsid w:val="00542D72"/>
    <w:rsid w:val="0056264E"/>
    <w:rsid w:val="00575A1E"/>
    <w:rsid w:val="005B0D14"/>
    <w:rsid w:val="005C119B"/>
    <w:rsid w:val="005C161B"/>
    <w:rsid w:val="005F4D59"/>
    <w:rsid w:val="00603C57"/>
    <w:rsid w:val="00605C60"/>
    <w:rsid w:val="00636B2F"/>
    <w:rsid w:val="006422C8"/>
    <w:rsid w:val="00663CD1"/>
    <w:rsid w:val="00673752"/>
    <w:rsid w:val="00694968"/>
    <w:rsid w:val="00697FA6"/>
    <w:rsid w:val="006A2DAC"/>
    <w:rsid w:val="006A5DD7"/>
    <w:rsid w:val="006C3AD5"/>
    <w:rsid w:val="006F163E"/>
    <w:rsid w:val="00745FE0"/>
    <w:rsid w:val="00756548"/>
    <w:rsid w:val="007A0B24"/>
    <w:rsid w:val="007B2C2A"/>
    <w:rsid w:val="007C1F67"/>
    <w:rsid w:val="007E422A"/>
    <w:rsid w:val="007F488F"/>
    <w:rsid w:val="007F5DC5"/>
    <w:rsid w:val="00873D7B"/>
    <w:rsid w:val="00880119"/>
    <w:rsid w:val="00890E90"/>
    <w:rsid w:val="008B0C52"/>
    <w:rsid w:val="008C397D"/>
    <w:rsid w:val="008C5988"/>
    <w:rsid w:val="008F2AB1"/>
    <w:rsid w:val="0091059B"/>
    <w:rsid w:val="00920D2D"/>
    <w:rsid w:val="009254D0"/>
    <w:rsid w:val="009254ED"/>
    <w:rsid w:val="00926947"/>
    <w:rsid w:val="00930117"/>
    <w:rsid w:val="009639C6"/>
    <w:rsid w:val="009B7723"/>
    <w:rsid w:val="009F3774"/>
    <w:rsid w:val="00A129F2"/>
    <w:rsid w:val="00A36CF5"/>
    <w:rsid w:val="00A37F9D"/>
    <w:rsid w:val="00A47AC5"/>
    <w:rsid w:val="00A71405"/>
    <w:rsid w:val="00A71A59"/>
    <w:rsid w:val="00A868E9"/>
    <w:rsid w:val="00AB5064"/>
    <w:rsid w:val="00AC40BC"/>
    <w:rsid w:val="00AC52BA"/>
    <w:rsid w:val="00AC6C01"/>
    <w:rsid w:val="00AD1B4C"/>
    <w:rsid w:val="00AD266D"/>
    <w:rsid w:val="00AD3173"/>
    <w:rsid w:val="00AE2B1A"/>
    <w:rsid w:val="00B23E4E"/>
    <w:rsid w:val="00B3772F"/>
    <w:rsid w:val="00B73992"/>
    <w:rsid w:val="00B7564E"/>
    <w:rsid w:val="00B77631"/>
    <w:rsid w:val="00B83268"/>
    <w:rsid w:val="00B84588"/>
    <w:rsid w:val="00BC4721"/>
    <w:rsid w:val="00BE74FB"/>
    <w:rsid w:val="00BF78B1"/>
    <w:rsid w:val="00BF7C01"/>
    <w:rsid w:val="00C04056"/>
    <w:rsid w:val="00C35ECC"/>
    <w:rsid w:val="00C43089"/>
    <w:rsid w:val="00C46ACB"/>
    <w:rsid w:val="00C54D33"/>
    <w:rsid w:val="00C75E2E"/>
    <w:rsid w:val="00C82C03"/>
    <w:rsid w:val="00C91217"/>
    <w:rsid w:val="00CA19CD"/>
    <w:rsid w:val="00CB0C37"/>
    <w:rsid w:val="00CE05B7"/>
    <w:rsid w:val="00CE761C"/>
    <w:rsid w:val="00D00D33"/>
    <w:rsid w:val="00D020CA"/>
    <w:rsid w:val="00D14C4F"/>
    <w:rsid w:val="00D254F3"/>
    <w:rsid w:val="00D63B33"/>
    <w:rsid w:val="00D95C2A"/>
    <w:rsid w:val="00DB3E57"/>
    <w:rsid w:val="00DD10F4"/>
    <w:rsid w:val="00DD214F"/>
    <w:rsid w:val="00E057DF"/>
    <w:rsid w:val="00E16D59"/>
    <w:rsid w:val="00E209F2"/>
    <w:rsid w:val="00E40EB3"/>
    <w:rsid w:val="00E57B83"/>
    <w:rsid w:val="00E63A7A"/>
    <w:rsid w:val="00E6648F"/>
    <w:rsid w:val="00EA4575"/>
    <w:rsid w:val="00EB66B1"/>
    <w:rsid w:val="00EF1286"/>
    <w:rsid w:val="00EF50D7"/>
    <w:rsid w:val="00F00384"/>
    <w:rsid w:val="00F01020"/>
    <w:rsid w:val="00F11EFF"/>
    <w:rsid w:val="00F325F7"/>
    <w:rsid w:val="00F364DE"/>
    <w:rsid w:val="00F367F1"/>
    <w:rsid w:val="00F419B2"/>
    <w:rsid w:val="00F769DE"/>
    <w:rsid w:val="00F83ADE"/>
    <w:rsid w:val="00F903BA"/>
    <w:rsid w:val="00FB5EE9"/>
    <w:rsid w:val="00FC4709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E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2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E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2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Evans</dc:creator>
  <cp:lastModifiedBy>Tonge, Jonathan</cp:lastModifiedBy>
  <cp:revision>2</cp:revision>
  <cp:lastPrinted>2016-03-14T11:31:00Z</cp:lastPrinted>
  <dcterms:created xsi:type="dcterms:W3CDTF">2016-05-22T19:21:00Z</dcterms:created>
  <dcterms:modified xsi:type="dcterms:W3CDTF">2016-05-22T19:21:00Z</dcterms:modified>
</cp:coreProperties>
</file>